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04"/>
        <w:tblW w:w="55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40"/>
        <w:gridCol w:w="267"/>
        <w:gridCol w:w="2433"/>
        <w:gridCol w:w="686"/>
        <w:gridCol w:w="663"/>
        <w:gridCol w:w="1782"/>
        <w:gridCol w:w="19"/>
        <w:gridCol w:w="2241"/>
      </w:tblGrid>
      <w:tr w:rsidR="00AC2216" w:rsidRPr="00D84435" w:rsidTr="00AC2216">
        <w:trPr>
          <w:trHeight w:val="1200"/>
        </w:trPr>
        <w:tc>
          <w:tcPr>
            <w:tcW w:w="3926" w:type="pct"/>
            <w:gridSpan w:val="7"/>
            <w:shd w:val="clear" w:color="auto" w:fill="FFFFFF" w:themeFill="background1"/>
            <w:vAlign w:val="center"/>
          </w:tcPr>
          <w:p w:rsidR="00AC2216" w:rsidRPr="00D84435" w:rsidRDefault="008E23C7" w:rsidP="008E23C7">
            <w:pPr>
              <w:ind w:firstLine="71"/>
              <w:jc w:val="center"/>
              <w:rPr>
                <w:rFonts w:ascii="Trebuchet MS" w:hAnsi="Trebuchet MS"/>
                <w:color w:val="0B5351"/>
                <w:sz w:val="64"/>
                <w:szCs w:val="64"/>
              </w:rPr>
            </w:pPr>
            <w:bookmarkStart w:id="0" w:name="_GoBack"/>
            <w:bookmarkEnd w:id="0"/>
            <w:r w:rsidRPr="00D84435">
              <w:rPr>
                <w:rFonts w:ascii="Trebuchet MS" w:hAnsi="Trebuchet MS"/>
                <w:noProof/>
                <w:color w:val="0B5351"/>
                <w:sz w:val="72"/>
                <w:szCs w:val="7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-48895</wp:posOffset>
                  </wp:positionV>
                  <wp:extent cx="659130" cy="624205"/>
                  <wp:effectExtent l="0" t="0" r="762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l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216" w:rsidRPr="00D84435">
              <w:rPr>
                <w:rFonts w:ascii="Trebuchet MS" w:hAnsi="Trebuchet MS"/>
                <w:color w:val="0B5351"/>
                <w:sz w:val="72"/>
                <w:szCs w:val="72"/>
              </w:rPr>
              <w:t>AUDIT QUOTE</w:t>
            </w:r>
          </w:p>
        </w:tc>
        <w:tc>
          <w:tcPr>
            <w:tcW w:w="1074" w:type="pct"/>
            <w:shd w:val="clear" w:color="auto" w:fill="FFFFFF" w:themeFill="background1"/>
            <w:vAlign w:val="bottom"/>
          </w:tcPr>
          <w:sdt>
            <w:sdtPr>
              <w:rPr>
                <w:rFonts w:ascii="Trebuchet MS" w:hAnsi="Trebuchet MS"/>
                <w:color w:val="0B5351"/>
                <w:sz w:val="24"/>
                <w:szCs w:val="24"/>
              </w:rPr>
              <w:id w:val="-1491406141"/>
              <w:placeholder>
                <w:docPart w:val="FDEC054BC90642DFA47F56015D17AEAB"/>
              </w:placeholder>
              <w:showingPlcHdr/>
            </w:sdtPr>
            <w:sdtEndPr/>
            <w:sdtContent>
              <w:p w:rsidR="00AC2216" w:rsidRPr="00D84435" w:rsidRDefault="00AC2216" w:rsidP="00AC2216">
                <w:pPr>
                  <w:spacing w:before="60" w:after="60"/>
                  <w:jc w:val="right"/>
                  <w:rPr>
                    <w:rFonts w:ascii="Trebuchet MS" w:hAnsi="Trebuchet MS"/>
                    <w:color w:val="0B5351"/>
                    <w:sz w:val="24"/>
                    <w:szCs w:val="24"/>
                  </w:rPr>
                </w:pPr>
                <w:r w:rsidRPr="00D84435">
                  <w:rPr>
                    <w:rStyle w:val="PlaceholderText"/>
                    <w:rFonts w:ascii="Trebuchet MS" w:hAnsi="Trebuchet MS"/>
                    <w:color w:val="0B5351"/>
                    <w:sz w:val="24"/>
                    <w:szCs w:val="24"/>
                    <w:shd w:val="clear" w:color="auto" w:fill="FBFFFF"/>
                  </w:rPr>
                  <w:t>(Company Name)</w:t>
                </w:r>
              </w:p>
            </w:sdtContent>
          </w:sdt>
          <w:sdt>
            <w:sdtPr>
              <w:rPr>
                <w:rFonts w:ascii="Trebuchet MS" w:hAnsi="Trebuchet MS"/>
                <w:color w:val="0B5351"/>
                <w:sz w:val="24"/>
                <w:szCs w:val="24"/>
              </w:rPr>
              <w:id w:val="-1615748973"/>
              <w:placeholder>
                <w:docPart w:val="718729BCD7084D36A3DCBE20AF5DE70C"/>
              </w:placeholder>
              <w:showingPlcHdr/>
            </w:sdtPr>
            <w:sdtEndPr/>
            <w:sdtContent>
              <w:p w:rsidR="00AC2216" w:rsidRPr="00D84435" w:rsidRDefault="00AC2216" w:rsidP="00AC2216">
                <w:pPr>
                  <w:spacing w:before="60" w:after="60"/>
                  <w:jc w:val="right"/>
                  <w:rPr>
                    <w:rFonts w:ascii="Trebuchet MS" w:hAnsi="Trebuchet MS"/>
                    <w:color w:val="0B5351"/>
                    <w:sz w:val="24"/>
                    <w:szCs w:val="24"/>
                  </w:rPr>
                </w:pPr>
                <w:r w:rsidRPr="00D84435">
                  <w:rPr>
                    <w:rStyle w:val="PlaceholderText"/>
                    <w:rFonts w:ascii="Trebuchet MS" w:hAnsi="Trebuchet MS"/>
                    <w:color w:val="0B5351"/>
                    <w:sz w:val="24"/>
                    <w:szCs w:val="24"/>
                    <w:shd w:val="clear" w:color="auto" w:fill="FBFFFF"/>
                  </w:rPr>
                  <w:t>(Contact Number)</w:t>
                </w:r>
              </w:p>
            </w:sdtContent>
          </w:sdt>
          <w:sdt>
            <w:sdtPr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  <w:id w:val="-1493791401"/>
              <w:placeholder>
                <w:docPart w:val="6F24086779F240108A77ED7396ABFCB8"/>
              </w:placeholder>
              <w:showingPlcHdr/>
            </w:sdtPr>
            <w:sdtEndPr/>
            <w:sdtContent>
              <w:p w:rsidR="00AC2216" w:rsidRPr="00D84435" w:rsidRDefault="00AC2216" w:rsidP="00AC2216">
                <w:pPr>
                  <w:spacing w:before="60" w:after="60"/>
                  <w:jc w:val="right"/>
                  <w:rPr>
                    <w:rFonts w:ascii="Trebuchet MS" w:hAnsi="Trebuchet MS"/>
                    <w:b/>
                    <w:bCs/>
                    <w:color w:val="0B5351"/>
                    <w:sz w:val="24"/>
                    <w:szCs w:val="24"/>
                  </w:rPr>
                </w:pPr>
                <w:r w:rsidRPr="00D84435">
                  <w:rPr>
                    <w:rStyle w:val="PlaceholderText"/>
                    <w:rFonts w:ascii="Trebuchet MS" w:hAnsi="Trebuchet MS"/>
                    <w:color w:val="0B5351"/>
                    <w:sz w:val="24"/>
                    <w:szCs w:val="24"/>
                    <w:shd w:val="clear" w:color="auto" w:fill="FBFFFF"/>
                  </w:rPr>
                  <w:t>(Address)</w:t>
                </w:r>
              </w:p>
            </w:sdtContent>
          </w:sdt>
          <w:sdt>
            <w:sdtPr>
              <w:rPr>
                <w:rFonts w:ascii="Trebuchet MS" w:hAnsi="Trebuchet MS"/>
                <w:color w:val="0B5351"/>
                <w:sz w:val="24"/>
                <w:szCs w:val="24"/>
              </w:rPr>
              <w:id w:val="-1754738126"/>
              <w:placeholder>
                <w:docPart w:val="FA991F4B175A4C86BCFF2EBDD4B16ED1"/>
              </w:placeholder>
              <w:showingPlcHdr/>
            </w:sdtPr>
            <w:sdtEndPr/>
            <w:sdtContent>
              <w:p w:rsidR="00AC2216" w:rsidRPr="00D84435" w:rsidRDefault="00AC2216" w:rsidP="00AC2216">
                <w:pPr>
                  <w:spacing w:line="276" w:lineRule="auto"/>
                  <w:ind w:firstLine="71"/>
                  <w:jc w:val="right"/>
                  <w:rPr>
                    <w:rFonts w:ascii="Trebuchet MS" w:hAnsi="Trebuchet MS"/>
                    <w:color w:val="0B5351"/>
                    <w:sz w:val="64"/>
                    <w:szCs w:val="64"/>
                  </w:rPr>
                </w:pPr>
                <w:r w:rsidRPr="00D84435">
                  <w:rPr>
                    <w:rStyle w:val="PlaceholderText"/>
                    <w:rFonts w:ascii="Trebuchet MS" w:hAnsi="Trebuchet MS"/>
                    <w:color w:val="0B5351"/>
                    <w:sz w:val="24"/>
                    <w:szCs w:val="24"/>
                    <w:shd w:val="clear" w:color="auto" w:fill="FBFFFF"/>
                  </w:rPr>
                  <w:t>(City)</w:t>
                </w:r>
              </w:p>
            </w:sdtContent>
          </w:sdt>
        </w:tc>
      </w:tr>
      <w:tr w:rsidR="00B43AF3" w:rsidRPr="00D84435" w:rsidTr="00AC2216">
        <w:trPr>
          <w:trHeight w:val="331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1A3750" w:rsidRPr="00D84435" w:rsidRDefault="001A3750" w:rsidP="00CE4961">
            <w:pPr>
              <w:jc w:val="right"/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</w:pPr>
          </w:p>
        </w:tc>
      </w:tr>
      <w:tr w:rsidR="00B43AF3" w:rsidRPr="00D84435" w:rsidTr="00970098">
        <w:trPr>
          <w:trHeight w:val="494"/>
        </w:trPr>
        <w:tc>
          <w:tcPr>
            <w:tcW w:w="1122" w:type="pct"/>
            <w:tcBorders>
              <w:bottom w:val="single" w:sz="2" w:space="0" w:color="0B5351"/>
            </w:tcBorders>
            <w:shd w:val="clear" w:color="auto" w:fill="auto"/>
            <w:vAlign w:val="center"/>
          </w:tcPr>
          <w:p w:rsidR="00D01AA7" w:rsidRPr="00D84435" w:rsidRDefault="00D01AA7" w:rsidP="00CE4961">
            <w:pPr>
              <w:rPr>
                <w:rFonts w:ascii="Trebuchet MS" w:hAnsi="Trebuchet MS"/>
                <w:color w:val="0B5351"/>
              </w:rPr>
            </w:pPr>
            <w:r w:rsidRPr="00D84435"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  <w:t>Auditor Details:</w:t>
            </w:r>
          </w:p>
        </w:tc>
        <w:tc>
          <w:tcPr>
            <w:tcW w:w="3878" w:type="pct"/>
            <w:gridSpan w:val="7"/>
            <w:tcBorders>
              <w:bottom w:val="single" w:sz="2" w:space="0" w:color="0B5351"/>
            </w:tcBorders>
            <w:shd w:val="clear" w:color="auto" w:fill="auto"/>
            <w:vAlign w:val="center"/>
          </w:tcPr>
          <w:p w:rsidR="00D01AA7" w:rsidRPr="00D84435" w:rsidRDefault="00D01AA7" w:rsidP="00CE4961">
            <w:pPr>
              <w:jc w:val="right"/>
              <w:rPr>
                <w:rFonts w:ascii="Trebuchet MS" w:hAnsi="Trebuchet MS"/>
                <w:color w:val="0B5351"/>
              </w:rPr>
            </w:pPr>
          </w:p>
        </w:tc>
      </w:tr>
      <w:tr w:rsidR="00970098" w:rsidRPr="00D84435" w:rsidTr="00970098">
        <w:trPr>
          <w:trHeight w:val="477"/>
        </w:trPr>
        <w:tc>
          <w:tcPr>
            <w:tcW w:w="1122" w:type="pct"/>
            <w:tcBorders>
              <w:top w:val="single" w:sz="2" w:space="0" w:color="0B5351"/>
              <w:left w:val="single" w:sz="2" w:space="0" w:color="0B5351"/>
              <w:bottom w:val="single" w:sz="2" w:space="0" w:color="0B5351"/>
              <w:right w:val="single" w:sz="2" w:space="0" w:color="0B5351"/>
            </w:tcBorders>
            <w:shd w:val="clear" w:color="auto" w:fill="FFFFFF" w:themeFill="background1"/>
            <w:vAlign w:val="center"/>
          </w:tcPr>
          <w:p w:rsidR="00970098" w:rsidRPr="007D7754" w:rsidRDefault="00970098" w:rsidP="00CE4961">
            <w:pPr>
              <w:spacing w:before="60" w:after="60"/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</w:pPr>
            <w:r w:rsidRPr="007D7754"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  <w:t>Name:</w:t>
            </w:r>
          </w:p>
        </w:tc>
        <w:tc>
          <w:tcPr>
            <w:tcW w:w="1294" w:type="pct"/>
            <w:gridSpan w:val="2"/>
            <w:tcBorders>
              <w:top w:val="single" w:sz="2" w:space="0" w:color="0B5351"/>
              <w:left w:val="single" w:sz="2" w:space="0" w:color="0B5351"/>
              <w:bottom w:val="single" w:sz="2" w:space="0" w:color="0B5351"/>
              <w:right w:val="single" w:sz="2" w:space="0" w:color="0B5351"/>
            </w:tcBorders>
            <w:shd w:val="clear" w:color="auto" w:fill="FFFFFF" w:themeFill="background1"/>
            <w:vAlign w:val="center"/>
          </w:tcPr>
          <w:p w:rsidR="00970098" w:rsidRPr="007D7754" w:rsidRDefault="00970098" w:rsidP="00970098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</w:pPr>
            <w:r w:rsidRPr="007D7754"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  <w:t>Address:</w:t>
            </w:r>
          </w:p>
        </w:tc>
        <w:tc>
          <w:tcPr>
            <w:tcW w:w="1501" w:type="pct"/>
            <w:gridSpan w:val="3"/>
            <w:tcBorders>
              <w:top w:val="single" w:sz="2" w:space="0" w:color="0B5351"/>
              <w:left w:val="single" w:sz="2" w:space="0" w:color="0B5351"/>
              <w:bottom w:val="single" w:sz="2" w:space="0" w:color="0B5351"/>
              <w:right w:val="single" w:sz="2" w:space="0" w:color="0B5351"/>
            </w:tcBorders>
            <w:shd w:val="clear" w:color="auto" w:fill="FFFFFF" w:themeFill="background1"/>
            <w:vAlign w:val="center"/>
          </w:tcPr>
          <w:p w:rsidR="00970098" w:rsidRPr="007D7754" w:rsidRDefault="00970098" w:rsidP="00970098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</w:pPr>
            <w:r w:rsidRPr="007D7754"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  <w:t>Contact Number:</w:t>
            </w:r>
          </w:p>
        </w:tc>
        <w:tc>
          <w:tcPr>
            <w:tcW w:w="1083" w:type="pct"/>
            <w:gridSpan w:val="2"/>
            <w:tcBorders>
              <w:top w:val="single" w:sz="2" w:space="0" w:color="0B5351"/>
              <w:left w:val="single" w:sz="2" w:space="0" w:color="0B5351"/>
              <w:bottom w:val="single" w:sz="2" w:space="0" w:color="0B5351"/>
              <w:right w:val="single" w:sz="2" w:space="0" w:color="0B5351"/>
            </w:tcBorders>
            <w:shd w:val="clear" w:color="auto" w:fill="FFFFFF" w:themeFill="background1"/>
            <w:vAlign w:val="center"/>
          </w:tcPr>
          <w:p w:rsidR="00970098" w:rsidRPr="007D7754" w:rsidRDefault="00970098" w:rsidP="008043BE">
            <w:pPr>
              <w:spacing w:before="60" w:after="60"/>
              <w:jc w:val="right"/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</w:pPr>
            <w:r w:rsidRPr="007D7754"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  <w:t>City:</w:t>
            </w:r>
          </w:p>
        </w:tc>
      </w:tr>
      <w:tr w:rsidR="00970098" w:rsidRPr="00D84435" w:rsidTr="00970098">
        <w:trPr>
          <w:trHeight w:val="477"/>
        </w:trPr>
        <w:tc>
          <w:tcPr>
            <w:tcW w:w="1122" w:type="pct"/>
            <w:tcBorders>
              <w:top w:val="single" w:sz="2" w:space="0" w:color="0B5351"/>
              <w:left w:val="single" w:sz="2" w:space="0" w:color="0B5351"/>
              <w:bottom w:val="single" w:sz="2" w:space="0" w:color="0B5351"/>
              <w:right w:val="single" w:sz="2" w:space="0" w:color="0B535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rebuchet MS" w:hAnsi="Trebuchet MS"/>
                <w:color w:val="0B5351"/>
                <w:sz w:val="24"/>
                <w:szCs w:val="24"/>
              </w:rPr>
              <w:id w:val="-473293258"/>
              <w:placeholder>
                <w:docPart w:val="42C46A431B8F43D795FCFED374702236"/>
              </w:placeholder>
              <w:showingPlcHdr/>
            </w:sdtPr>
            <w:sdtEndPr/>
            <w:sdtContent>
              <w:p w:rsidR="00970098" w:rsidRPr="00D84435" w:rsidRDefault="00970098" w:rsidP="00970098">
                <w:pPr>
                  <w:spacing w:before="60" w:after="60"/>
                  <w:rPr>
                    <w:rFonts w:ascii="Trebuchet MS" w:hAnsi="Trebuchet MS"/>
                    <w:color w:val="0B5351"/>
                    <w:sz w:val="24"/>
                    <w:szCs w:val="24"/>
                  </w:rPr>
                </w:pPr>
                <w:r w:rsidRPr="00D84435">
                  <w:rPr>
                    <w:rStyle w:val="PlaceholderText"/>
                    <w:rFonts w:ascii="Trebuchet MS" w:hAnsi="Trebuchet MS"/>
                    <w:color w:val="0B5351"/>
                    <w:sz w:val="24"/>
                    <w:szCs w:val="24"/>
                    <w:shd w:val="clear" w:color="auto" w:fill="FBFFFF"/>
                  </w:rPr>
                  <w:t>(Name)</w:t>
                </w:r>
              </w:p>
            </w:sdtContent>
          </w:sdt>
        </w:tc>
        <w:tc>
          <w:tcPr>
            <w:tcW w:w="1294" w:type="pct"/>
            <w:gridSpan w:val="2"/>
            <w:tcBorders>
              <w:top w:val="single" w:sz="2" w:space="0" w:color="0B5351"/>
              <w:left w:val="single" w:sz="2" w:space="0" w:color="0B5351"/>
              <w:bottom w:val="single" w:sz="2" w:space="0" w:color="0B5351"/>
              <w:right w:val="single" w:sz="2" w:space="0" w:color="0B535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  <w:id w:val="1658645762"/>
              <w:placeholder>
                <w:docPart w:val="3B1EA85BB9C848B29913C6FE32BD7281"/>
              </w:placeholder>
              <w:showingPlcHdr/>
            </w:sdtPr>
            <w:sdtEndPr/>
            <w:sdtContent>
              <w:p w:rsidR="00970098" w:rsidRPr="00970098" w:rsidRDefault="00970098" w:rsidP="00970098">
                <w:pPr>
                  <w:spacing w:before="60" w:after="60"/>
                  <w:jc w:val="center"/>
                  <w:rPr>
                    <w:rFonts w:ascii="Trebuchet MS" w:hAnsi="Trebuchet MS"/>
                    <w:b/>
                    <w:bCs/>
                    <w:color w:val="0B5351"/>
                    <w:sz w:val="24"/>
                    <w:szCs w:val="24"/>
                  </w:rPr>
                </w:pPr>
                <w:r w:rsidRPr="00D84435">
                  <w:rPr>
                    <w:rStyle w:val="PlaceholderText"/>
                    <w:rFonts w:ascii="Trebuchet MS" w:hAnsi="Trebuchet MS"/>
                    <w:color w:val="0B5351"/>
                    <w:sz w:val="24"/>
                    <w:szCs w:val="24"/>
                    <w:shd w:val="clear" w:color="auto" w:fill="FBFFFF"/>
                  </w:rPr>
                  <w:t>(Address)</w:t>
                </w:r>
              </w:p>
            </w:sdtContent>
          </w:sdt>
        </w:tc>
        <w:tc>
          <w:tcPr>
            <w:tcW w:w="1501" w:type="pct"/>
            <w:gridSpan w:val="3"/>
            <w:tcBorders>
              <w:top w:val="single" w:sz="2" w:space="0" w:color="0B5351"/>
              <w:left w:val="single" w:sz="2" w:space="0" w:color="0B5351"/>
              <w:bottom w:val="single" w:sz="2" w:space="0" w:color="0B5351"/>
              <w:right w:val="single" w:sz="2" w:space="0" w:color="0B535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rebuchet MS" w:hAnsi="Trebuchet MS"/>
                <w:color w:val="0B5351"/>
                <w:sz w:val="24"/>
                <w:szCs w:val="24"/>
              </w:rPr>
              <w:id w:val="-1974507306"/>
              <w:placeholder>
                <w:docPart w:val="994F993ECD1149208A90DC52D5A1AE94"/>
              </w:placeholder>
              <w:showingPlcHdr/>
            </w:sdtPr>
            <w:sdtEndPr/>
            <w:sdtContent>
              <w:p w:rsidR="00970098" w:rsidRPr="00D84435" w:rsidRDefault="00970098" w:rsidP="00970098">
                <w:pPr>
                  <w:spacing w:before="60" w:after="60"/>
                  <w:jc w:val="center"/>
                  <w:rPr>
                    <w:rFonts w:ascii="Trebuchet MS" w:hAnsi="Trebuchet MS"/>
                    <w:color w:val="0B5351"/>
                    <w:sz w:val="24"/>
                    <w:szCs w:val="24"/>
                  </w:rPr>
                </w:pPr>
                <w:r w:rsidRPr="00D84435">
                  <w:rPr>
                    <w:rStyle w:val="PlaceholderText"/>
                    <w:rFonts w:ascii="Trebuchet MS" w:hAnsi="Trebuchet MS"/>
                    <w:color w:val="0B5351"/>
                    <w:sz w:val="24"/>
                    <w:szCs w:val="24"/>
                    <w:shd w:val="clear" w:color="auto" w:fill="FBFFFF"/>
                  </w:rPr>
                  <w:t>(Contact Number)</w:t>
                </w:r>
              </w:p>
            </w:sdtContent>
          </w:sdt>
        </w:tc>
        <w:sdt>
          <w:sdtPr>
            <w:rPr>
              <w:rFonts w:ascii="Trebuchet MS" w:hAnsi="Trebuchet MS"/>
              <w:color w:val="0B5351"/>
              <w:sz w:val="24"/>
              <w:szCs w:val="24"/>
            </w:rPr>
            <w:id w:val="-651603830"/>
            <w:placeholder>
              <w:docPart w:val="92BE821901A34CCE87CA325C6436CF62"/>
            </w:placeholder>
            <w:showingPlcHdr/>
          </w:sdtPr>
          <w:sdtEndPr/>
          <w:sdtContent>
            <w:tc>
              <w:tcPr>
                <w:tcW w:w="1083" w:type="pct"/>
                <w:gridSpan w:val="2"/>
                <w:tcBorders>
                  <w:top w:val="single" w:sz="2" w:space="0" w:color="0B5351"/>
                  <w:left w:val="single" w:sz="2" w:space="0" w:color="0B5351"/>
                  <w:bottom w:val="single" w:sz="2" w:space="0" w:color="0B5351"/>
                  <w:right w:val="single" w:sz="2" w:space="0" w:color="0B5351"/>
                </w:tcBorders>
                <w:shd w:val="clear" w:color="auto" w:fill="FFFFFF" w:themeFill="background1"/>
                <w:vAlign w:val="center"/>
              </w:tcPr>
              <w:p w:rsidR="00970098" w:rsidRPr="00D84435" w:rsidRDefault="00970098" w:rsidP="008043BE">
                <w:pPr>
                  <w:spacing w:before="60" w:after="60"/>
                  <w:jc w:val="right"/>
                  <w:rPr>
                    <w:rFonts w:ascii="Trebuchet MS" w:hAnsi="Trebuchet MS"/>
                    <w:color w:val="0B5351"/>
                    <w:sz w:val="24"/>
                    <w:szCs w:val="24"/>
                  </w:rPr>
                </w:pPr>
                <w:r w:rsidRPr="00D84435">
                  <w:rPr>
                    <w:rStyle w:val="PlaceholderText"/>
                    <w:rFonts w:ascii="Trebuchet MS" w:hAnsi="Trebuchet MS"/>
                    <w:color w:val="0B5351"/>
                    <w:sz w:val="24"/>
                    <w:szCs w:val="24"/>
                    <w:shd w:val="clear" w:color="auto" w:fill="FBFFFF"/>
                  </w:rPr>
                  <w:t>(City)</w:t>
                </w:r>
              </w:p>
            </w:tc>
          </w:sdtContent>
        </w:sdt>
      </w:tr>
      <w:tr w:rsidR="00B43AF3" w:rsidRPr="00D84435" w:rsidTr="000C1DE8">
        <w:trPr>
          <w:trHeight w:val="368"/>
        </w:trPr>
        <w:tc>
          <w:tcPr>
            <w:tcW w:w="5000" w:type="pct"/>
            <w:gridSpan w:val="8"/>
            <w:tcBorders>
              <w:top w:val="single" w:sz="2" w:space="0" w:color="0B5351"/>
              <w:bottom w:val="single" w:sz="4" w:space="0" w:color="0B5351"/>
            </w:tcBorders>
            <w:shd w:val="clear" w:color="auto" w:fill="FFFFFF" w:themeFill="background1"/>
            <w:vAlign w:val="center"/>
          </w:tcPr>
          <w:p w:rsidR="001A3750" w:rsidRPr="00D84435" w:rsidRDefault="001A3750" w:rsidP="008043BE">
            <w:pPr>
              <w:jc w:val="right"/>
              <w:rPr>
                <w:rFonts w:ascii="Trebuchet MS" w:hAnsi="Trebuchet MS"/>
                <w:color w:val="0B5351"/>
              </w:rPr>
            </w:pPr>
          </w:p>
        </w:tc>
      </w:tr>
      <w:tr w:rsidR="00B43AF3" w:rsidRPr="00D84435" w:rsidTr="000C1DE8">
        <w:trPr>
          <w:trHeight w:val="708"/>
        </w:trPr>
        <w:tc>
          <w:tcPr>
            <w:tcW w:w="2745" w:type="pct"/>
            <w:gridSpan w:val="4"/>
            <w:tcBorders>
              <w:top w:val="single" w:sz="4" w:space="0" w:color="0B5351"/>
              <w:left w:val="single" w:sz="4" w:space="0" w:color="0B5351"/>
              <w:bottom w:val="single" w:sz="2" w:space="0" w:color="0B5351"/>
              <w:right w:val="single" w:sz="4" w:space="0" w:color="107674"/>
            </w:tcBorders>
            <w:shd w:val="clear" w:color="auto" w:fill="0B5351"/>
            <w:vAlign w:val="center"/>
          </w:tcPr>
          <w:p w:rsidR="001A3750" w:rsidRPr="00D84435" w:rsidRDefault="001A3750" w:rsidP="00CE4961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D84435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Audit Task</w:t>
            </w:r>
          </w:p>
        </w:tc>
        <w:tc>
          <w:tcPr>
            <w:tcW w:w="1172" w:type="pct"/>
            <w:gridSpan w:val="2"/>
            <w:tcBorders>
              <w:top w:val="single" w:sz="4" w:space="0" w:color="0B5351"/>
              <w:left w:val="single" w:sz="4" w:space="0" w:color="107674"/>
              <w:bottom w:val="single" w:sz="2" w:space="0" w:color="0B5351"/>
              <w:right w:val="single" w:sz="4" w:space="0" w:color="107674"/>
            </w:tcBorders>
            <w:shd w:val="clear" w:color="auto" w:fill="0B5351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D84435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Time frame</w:t>
            </w:r>
          </w:p>
        </w:tc>
        <w:tc>
          <w:tcPr>
            <w:tcW w:w="1083" w:type="pct"/>
            <w:gridSpan w:val="2"/>
            <w:tcBorders>
              <w:top w:val="single" w:sz="4" w:space="0" w:color="0B5351"/>
              <w:left w:val="single" w:sz="4" w:space="0" w:color="107674"/>
              <w:bottom w:val="single" w:sz="2" w:space="0" w:color="0B5351"/>
              <w:right w:val="single" w:sz="4" w:space="0" w:color="0B5351"/>
            </w:tcBorders>
            <w:shd w:val="clear" w:color="auto" w:fill="0B5351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D84435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Price</w:t>
            </w:r>
          </w:p>
        </w:tc>
      </w:tr>
      <w:tr w:rsidR="00B43AF3" w:rsidRPr="00D84435" w:rsidTr="00D87687">
        <w:trPr>
          <w:trHeight w:val="653"/>
        </w:trPr>
        <w:tc>
          <w:tcPr>
            <w:tcW w:w="2745" w:type="pct"/>
            <w:gridSpan w:val="4"/>
            <w:tcBorders>
              <w:top w:val="single" w:sz="2" w:space="0" w:color="0B5351"/>
              <w:left w:val="single" w:sz="2" w:space="0" w:color="0B5351"/>
              <w:bottom w:val="single" w:sz="4" w:space="0" w:color="0B5351"/>
              <w:right w:val="single" w:sz="4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Audit Planning</w:t>
            </w:r>
          </w:p>
        </w:tc>
        <w:tc>
          <w:tcPr>
            <w:tcW w:w="1172" w:type="pct"/>
            <w:gridSpan w:val="2"/>
            <w:tcBorders>
              <w:top w:val="single" w:sz="2" w:space="0" w:color="0B5351"/>
              <w:left w:val="single" w:sz="4" w:space="0" w:color="0B5351"/>
              <w:bottom w:val="single" w:sz="4" w:space="0" w:color="0B5351"/>
              <w:right w:val="single" w:sz="4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4 Days</w:t>
            </w:r>
          </w:p>
        </w:tc>
        <w:tc>
          <w:tcPr>
            <w:tcW w:w="1083" w:type="pct"/>
            <w:gridSpan w:val="2"/>
            <w:tcBorders>
              <w:top w:val="single" w:sz="2" w:space="0" w:color="0B5351"/>
              <w:left w:val="single" w:sz="4" w:space="0" w:color="0B5351"/>
              <w:bottom w:val="single" w:sz="4" w:space="0" w:color="0B5351"/>
              <w:right w:val="single" w:sz="2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$500.00</w:t>
            </w:r>
          </w:p>
        </w:tc>
      </w:tr>
      <w:tr w:rsidR="00B43AF3" w:rsidRPr="00D84435" w:rsidTr="00D87687">
        <w:trPr>
          <w:trHeight w:val="746"/>
        </w:trPr>
        <w:tc>
          <w:tcPr>
            <w:tcW w:w="2745" w:type="pct"/>
            <w:gridSpan w:val="4"/>
            <w:tcBorders>
              <w:top w:val="single" w:sz="4" w:space="0" w:color="0B5351"/>
              <w:left w:val="single" w:sz="2" w:space="0" w:color="0B5351"/>
              <w:bottom w:val="single" w:sz="4" w:space="0" w:color="0B5351"/>
              <w:right w:val="single" w:sz="4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Report Preparation, Transaction Confirmations, Internal Controls</w:t>
            </w:r>
          </w:p>
        </w:tc>
        <w:tc>
          <w:tcPr>
            <w:tcW w:w="1172" w:type="pct"/>
            <w:gridSpan w:val="2"/>
            <w:tcBorders>
              <w:top w:val="single" w:sz="4" w:space="0" w:color="0B5351"/>
              <w:left w:val="single" w:sz="4" w:space="0" w:color="0B5351"/>
              <w:bottom w:val="single" w:sz="4" w:space="0" w:color="0B5351"/>
              <w:right w:val="single" w:sz="4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4 Days</w:t>
            </w:r>
          </w:p>
        </w:tc>
        <w:tc>
          <w:tcPr>
            <w:tcW w:w="1083" w:type="pct"/>
            <w:gridSpan w:val="2"/>
            <w:tcBorders>
              <w:top w:val="single" w:sz="4" w:space="0" w:color="0B5351"/>
              <w:left w:val="single" w:sz="4" w:space="0" w:color="0B5351"/>
              <w:bottom w:val="single" w:sz="4" w:space="0" w:color="0B5351"/>
              <w:right w:val="single" w:sz="2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$200.00</w:t>
            </w:r>
          </w:p>
        </w:tc>
      </w:tr>
      <w:tr w:rsidR="00B43AF3" w:rsidRPr="00D84435" w:rsidTr="00D87687">
        <w:trPr>
          <w:trHeight w:val="737"/>
        </w:trPr>
        <w:tc>
          <w:tcPr>
            <w:tcW w:w="2745" w:type="pct"/>
            <w:gridSpan w:val="4"/>
            <w:tcBorders>
              <w:top w:val="single" w:sz="4" w:space="0" w:color="0B5351"/>
              <w:left w:val="single" w:sz="2" w:space="0" w:color="0B5351"/>
              <w:bottom w:val="single" w:sz="4" w:space="0" w:color="0B5351"/>
              <w:right w:val="single" w:sz="4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Risk Assessment, Functionality Testing, Revenue and Disbursement</w:t>
            </w:r>
          </w:p>
        </w:tc>
        <w:tc>
          <w:tcPr>
            <w:tcW w:w="1172" w:type="pct"/>
            <w:gridSpan w:val="2"/>
            <w:tcBorders>
              <w:top w:val="single" w:sz="4" w:space="0" w:color="0B5351"/>
              <w:left w:val="single" w:sz="4" w:space="0" w:color="0B5351"/>
              <w:bottom w:val="single" w:sz="4" w:space="0" w:color="0B5351"/>
              <w:right w:val="single" w:sz="4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3 Days</w:t>
            </w:r>
          </w:p>
        </w:tc>
        <w:tc>
          <w:tcPr>
            <w:tcW w:w="1083" w:type="pct"/>
            <w:gridSpan w:val="2"/>
            <w:tcBorders>
              <w:top w:val="single" w:sz="4" w:space="0" w:color="0B5351"/>
              <w:left w:val="single" w:sz="4" w:space="0" w:color="0B5351"/>
              <w:bottom w:val="single" w:sz="4" w:space="0" w:color="0B5351"/>
              <w:right w:val="single" w:sz="2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$150.00</w:t>
            </w:r>
          </w:p>
        </w:tc>
      </w:tr>
      <w:tr w:rsidR="00B43AF3" w:rsidRPr="00D84435" w:rsidTr="00D87687">
        <w:trPr>
          <w:trHeight w:val="737"/>
        </w:trPr>
        <w:tc>
          <w:tcPr>
            <w:tcW w:w="2745" w:type="pct"/>
            <w:gridSpan w:val="4"/>
            <w:tcBorders>
              <w:top w:val="single" w:sz="4" w:space="0" w:color="0B5351"/>
              <w:left w:val="single" w:sz="2" w:space="0" w:color="0B5351"/>
              <w:bottom w:val="single" w:sz="4" w:space="0" w:color="0B5351"/>
              <w:right w:val="single" w:sz="4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Field work (Deposits, Payroll and unrecorded liabilities checking)</w:t>
            </w:r>
          </w:p>
        </w:tc>
        <w:tc>
          <w:tcPr>
            <w:tcW w:w="1172" w:type="pct"/>
            <w:gridSpan w:val="2"/>
            <w:tcBorders>
              <w:top w:val="single" w:sz="4" w:space="0" w:color="0B5351"/>
              <w:left w:val="single" w:sz="4" w:space="0" w:color="0B5351"/>
              <w:bottom w:val="single" w:sz="4" w:space="0" w:color="0B5351"/>
              <w:right w:val="single" w:sz="4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5 -7 Days</w:t>
            </w:r>
          </w:p>
        </w:tc>
        <w:tc>
          <w:tcPr>
            <w:tcW w:w="1083" w:type="pct"/>
            <w:gridSpan w:val="2"/>
            <w:tcBorders>
              <w:top w:val="single" w:sz="4" w:space="0" w:color="0B5351"/>
              <w:left w:val="single" w:sz="4" w:space="0" w:color="0B5351"/>
              <w:bottom w:val="single" w:sz="4" w:space="0" w:color="0B5351"/>
              <w:right w:val="single" w:sz="2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$100.00</w:t>
            </w:r>
          </w:p>
        </w:tc>
      </w:tr>
      <w:tr w:rsidR="00B43AF3" w:rsidRPr="00D84435" w:rsidTr="00D87687">
        <w:trPr>
          <w:trHeight w:val="746"/>
        </w:trPr>
        <w:tc>
          <w:tcPr>
            <w:tcW w:w="2745" w:type="pct"/>
            <w:gridSpan w:val="4"/>
            <w:tcBorders>
              <w:top w:val="single" w:sz="4" w:space="0" w:color="0B5351"/>
              <w:left w:val="single" w:sz="2" w:space="0" w:color="0B5351"/>
              <w:bottom w:val="single" w:sz="2" w:space="0" w:color="0B5351"/>
              <w:right w:val="single" w:sz="4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Draft Reports (Auditors Feedback, Report Submission)</w:t>
            </w:r>
          </w:p>
        </w:tc>
        <w:tc>
          <w:tcPr>
            <w:tcW w:w="1172" w:type="pct"/>
            <w:gridSpan w:val="2"/>
            <w:tcBorders>
              <w:top w:val="single" w:sz="4" w:space="0" w:color="0B5351"/>
              <w:left w:val="single" w:sz="4" w:space="0" w:color="0B5351"/>
              <w:bottom w:val="single" w:sz="2" w:space="0" w:color="0B5351"/>
              <w:right w:val="single" w:sz="4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3 Days</w:t>
            </w:r>
          </w:p>
        </w:tc>
        <w:tc>
          <w:tcPr>
            <w:tcW w:w="1083" w:type="pct"/>
            <w:gridSpan w:val="2"/>
            <w:tcBorders>
              <w:top w:val="single" w:sz="4" w:space="0" w:color="0B5351"/>
              <w:left w:val="single" w:sz="4" w:space="0" w:color="0B5351"/>
              <w:bottom w:val="single" w:sz="2" w:space="0" w:color="0B5351"/>
              <w:right w:val="single" w:sz="2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$100.00</w:t>
            </w:r>
          </w:p>
        </w:tc>
      </w:tr>
      <w:tr w:rsidR="000C0C7A" w:rsidRPr="00D84435" w:rsidTr="00815962">
        <w:trPr>
          <w:trHeight w:val="270"/>
        </w:trPr>
        <w:tc>
          <w:tcPr>
            <w:tcW w:w="5000" w:type="pct"/>
            <w:gridSpan w:val="8"/>
            <w:tcBorders>
              <w:top w:val="single" w:sz="2" w:space="0" w:color="0B5351"/>
              <w:bottom w:val="single" w:sz="36" w:space="0" w:color="0B5351"/>
            </w:tcBorders>
            <w:shd w:val="clear" w:color="auto" w:fill="FFFFFF" w:themeFill="background1"/>
          </w:tcPr>
          <w:p w:rsidR="000C0C7A" w:rsidRPr="000C0C7A" w:rsidRDefault="000C0C7A" w:rsidP="000C0C7A"/>
        </w:tc>
      </w:tr>
      <w:tr w:rsidR="00815962" w:rsidRPr="00D84435" w:rsidTr="00815962">
        <w:trPr>
          <w:trHeight w:val="19"/>
        </w:trPr>
        <w:tc>
          <w:tcPr>
            <w:tcW w:w="5000" w:type="pct"/>
            <w:gridSpan w:val="8"/>
            <w:tcBorders>
              <w:top w:val="single" w:sz="36" w:space="0" w:color="0B5351"/>
              <w:bottom w:val="single" w:sz="2" w:space="0" w:color="0B5351"/>
            </w:tcBorders>
            <w:shd w:val="clear" w:color="auto" w:fill="FFFFFF" w:themeFill="background1"/>
          </w:tcPr>
          <w:p w:rsidR="00815962" w:rsidRPr="00815962" w:rsidRDefault="00815962" w:rsidP="00815962"/>
        </w:tc>
      </w:tr>
      <w:tr w:rsidR="00B43AF3" w:rsidRPr="00D84435" w:rsidTr="00815962">
        <w:trPr>
          <w:trHeight w:val="679"/>
        </w:trPr>
        <w:tc>
          <w:tcPr>
            <w:tcW w:w="2745" w:type="pct"/>
            <w:gridSpan w:val="4"/>
            <w:vMerge w:val="restart"/>
            <w:tcBorders>
              <w:top w:val="single" w:sz="2" w:space="0" w:color="0B5351"/>
              <w:left w:val="single" w:sz="2" w:space="0" w:color="0B5351"/>
              <w:bottom w:val="single" w:sz="4" w:space="0" w:color="0B5351"/>
              <w:right w:val="single" w:sz="4" w:space="0" w:color="0B5351"/>
            </w:tcBorders>
            <w:shd w:val="clear" w:color="auto" w:fill="FFFFFF" w:themeFill="background1"/>
          </w:tcPr>
          <w:p w:rsidR="0089135D" w:rsidRPr="00D84435" w:rsidRDefault="0089135D" w:rsidP="00CE4961">
            <w:pPr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</w:pPr>
          </w:p>
          <w:p w:rsidR="0089135D" w:rsidRPr="00D84435" w:rsidRDefault="0089135D" w:rsidP="00CE4961">
            <w:pPr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</w:pPr>
          </w:p>
          <w:p w:rsidR="001A3750" w:rsidRPr="00D84435" w:rsidRDefault="001A3750" w:rsidP="00CE4961">
            <w:pPr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  <w:t>Terms and Conditions:</w:t>
            </w:r>
          </w:p>
          <w:p w:rsidR="001A3750" w:rsidRPr="00D84435" w:rsidRDefault="001A3750" w:rsidP="00CE4961">
            <w:pPr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</w:pPr>
          </w:p>
          <w:p w:rsidR="001A3750" w:rsidRPr="00D84435" w:rsidRDefault="001A3750" w:rsidP="0089135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63" w:hanging="180"/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Payment should be made not later than 15 days.</w:t>
            </w:r>
          </w:p>
          <w:p w:rsidR="001A3750" w:rsidRPr="00D84435" w:rsidRDefault="001A3750" w:rsidP="0089135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63" w:hanging="180"/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30% should be paid in advance.</w:t>
            </w:r>
          </w:p>
        </w:tc>
        <w:tc>
          <w:tcPr>
            <w:tcW w:w="1172" w:type="pct"/>
            <w:gridSpan w:val="2"/>
            <w:tcBorders>
              <w:top w:val="single" w:sz="2" w:space="0" w:color="0B5351"/>
              <w:left w:val="single" w:sz="4" w:space="0" w:color="0B5351"/>
              <w:bottom w:val="single" w:sz="4" w:space="0" w:color="0B5351"/>
              <w:right w:val="single" w:sz="4" w:space="0" w:color="0B5351"/>
            </w:tcBorders>
            <w:shd w:val="clear" w:color="auto" w:fill="FFFFFF" w:themeFill="background1"/>
            <w:vAlign w:val="center"/>
          </w:tcPr>
          <w:p w:rsidR="001A3750" w:rsidRPr="00D84435" w:rsidRDefault="001A3750" w:rsidP="008043BE">
            <w:pPr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Sub Total:</w:t>
            </w:r>
          </w:p>
        </w:tc>
        <w:tc>
          <w:tcPr>
            <w:tcW w:w="1083" w:type="pct"/>
            <w:gridSpan w:val="2"/>
            <w:tcBorders>
              <w:top w:val="single" w:sz="2" w:space="0" w:color="0B5351"/>
              <w:left w:val="single" w:sz="4" w:space="0" w:color="0B5351"/>
              <w:bottom w:val="single" w:sz="4" w:space="0" w:color="0B5351"/>
              <w:right w:val="single" w:sz="2" w:space="0" w:color="0B5351"/>
            </w:tcBorders>
            <w:shd w:val="clear" w:color="auto" w:fill="FFFFFF" w:themeFill="background1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$1,050.00</w:t>
            </w:r>
          </w:p>
        </w:tc>
      </w:tr>
      <w:tr w:rsidR="00B43AF3" w:rsidRPr="00D84435" w:rsidTr="000C1DE8">
        <w:trPr>
          <w:trHeight w:val="623"/>
        </w:trPr>
        <w:tc>
          <w:tcPr>
            <w:tcW w:w="2745" w:type="pct"/>
            <w:gridSpan w:val="4"/>
            <w:vMerge/>
            <w:tcBorders>
              <w:top w:val="single" w:sz="4" w:space="0" w:color="0B5351"/>
              <w:left w:val="single" w:sz="2" w:space="0" w:color="0B5351"/>
              <w:bottom w:val="single" w:sz="4" w:space="0" w:color="0B5351"/>
              <w:right w:val="single" w:sz="4" w:space="0" w:color="0B5351"/>
            </w:tcBorders>
            <w:shd w:val="clear" w:color="auto" w:fill="FFFFFF" w:themeFill="background1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0B5351"/>
              <w:left w:val="single" w:sz="4" w:space="0" w:color="0B5351"/>
              <w:bottom w:val="single" w:sz="4" w:space="0" w:color="0B5351"/>
              <w:right w:val="single" w:sz="4" w:space="0" w:color="0B5351"/>
            </w:tcBorders>
            <w:shd w:val="clear" w:color="auto" w:fill="auto"/>
            <w:vAlign w:val="center"/>
          </w:tcPr>
          <w:p w:rsidR="001A3750" w:rsidRPr="00D84435" w:rsidRDefault="001A3750" w:rsidP="008043BE">
            <w:pPr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Tax @ 5%:</w:t>
            </w:r>
          </w:p>
        </w:tc>
        <w:tc>
          <w:tcPr>
            <w:tcW w:w="1083" w:type="pct"/>
            <w:gridSpan w:val="2"/>
            <w:tcBorders>
              <w:top w:val="single" w:sz="4" w:space="0" w:color="0B5351"/>
              <w:left w:val="single" w:sz="4" w:space="0" w:color="0B5351"/>
              <w:bottom w:val="single" w:sz="4" w:space="0" w:color="0B5351"/>
              <w:right w:val="single" w:sz="2" w:space="0" w:color="0B5351"/>
            </w:tcBorders>
            <w:shd w:val="clear" w:color="auto" w:fill="auto"/>
            <w:vAlign w:val="center"/>
          </w:tcPr>
          <w:p w:rsidR="001A3750" w:rsidRPr="00D84435" w:rsidRDefault="001A3750" w:rsidP="00CE4961">
            <w:pPr>
              <w:jc w:val="center"/>
              <w:rPr>
                <w:rFonts w:ascii="Trebuchet MS" w:hAnsi="Trebuchet MS"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color w:val="0B5351"/>
                <w:sz w:val="24"/>
                <w:szCs w:val="24"/>
              </w:rPr>
              <w:t>$52.50</w:t>
            </w:r>
          </w:p>
        </w:tc>
      </w:tr>
      <w:tr w:rsidR="00B43AF3" w:rsidRPr="00D84435" w:rsidTr="000C1DE8">
        <w:trPr>
          <w:trHeight w:val="623"/>
        </w:trPr>
        <w:tc>
          <w:tcPr>
            <w:tcW w:w="2745" w:type="pct"/>
            <w:gridSpan w:val="4"/>
            <w:vMerge/>
            <w:tcBorders>
              <w:top w:val="single" w:sz="4" w:space="0" w:color="0B5351"/>
              <w:left w:val="single" w:sz="2" w:space="0" w:color="0B5351"/>
              <w:bottom w:val="single" w:sz="2" w:space="0" w:color="0B5351"/>
              <w:right w:val="single" w:sz="4" w:space="0" w:color="0B5351"/>
            </w:tcBorders>
            <w:shd w:val="clear" w:color="auto" w:fill="FFFFFF" w:themeFill="background1"/>
            <w:vAlign w:val="center"/>
          </w:tcPr>
          <w:p w:rsidR="0089135D" w:rsidRPr="00D84435" w:rsidRDefault="0089135D" w:rsidP="0089135D">
            <w:pPr>
              <w:jc w:val="center"/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0B5351"/>
              <w:left w:val="single" w:sz="4" w:space="0" w:color="0B5351"/>
              <w:bottom w:val="single" w:sz="2" w:space="0" w:color="0B5351"/>
              <w:right w:val="single" w:sz="4" w:space="0" w:color="107674"/>
            </w:tcBorders>
            <w:shd w:val="clear" w:color="auto" w:fill="0B5351"/>
            <w:vAlign w:val="center"/>
          </w:tcPr>
          <w:p w:rsidR="0089135D" w:rsidRPr="00D84435" w:rsidRDefault="0089135D" w:rsidP="008043BE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D84435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Total</w:t>
            </w:r>
            <w:r w:rsidR="008043BE" w:rsidRPr="00D84435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083" w:type="pct"/>
            <w:gridSpan w:val="2"/>
            <w:tcBorders>
              <w:top w:val="single" w:sz="4" w:space="0" w:color="0B5351"/>
              <w:left w:val="single" w:sz="4" w:space="0" w:color="107674"/>
              <w:bottom w:val="single" w:sz="2" w:space="0" w:color="0B5351"/>
              <w:right w:val="single" w:sz="2" w:space="0" w:color="0B5351"/>
            </w:tcBorders>
            <w:shd w:val="clear" w:color="auto" w:fill="0B5351"/>
            <w:vAlign w:val="center"/>
          </w:tcPr>
          <w:p w:rsidR="0089135D" w:rsidRPr="00D84435" w:rsidRDefault="0089135D" w:rsidP="0089135D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D84435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$1,102.5</w:t>
            </w:r>
          </w:p>
        </w:tc>
      </w:tr>
      <w:tr w:rsidR="00F91571" w:rsidRPr="00D84435" w:rsidTr="00815962">
        <w:trPr>
          <w:trHeight w:val="395"/>
        </w:trPr>
        <w:tc>
          <w:tcPr>
            <w:tcW w:w="5000" w:type="pct"/>
            <w:gridSpan w:val="8"/>
            <w:tcBorders>
              <w:top w:val="single" w:sz="2" w:space="0" w:color="0B5351"/>
            </w:tcBorders>
            <w:shd w:val="clear" w:color="auto" w:fill="FFFFFF" w:themeFill="background1"/>
            <w:vAlign w:val="center"/>
          </w:tcPr>
          <w:p w:rsidR="00F91571" w:rsidRPr="00D84435" w:rsidRDefault="00F91571" w:rsidP="00F91571">
            <w:pPr>
              <w:rPr>
                <w:rFonts w:ascii="Trebuchet MS" w:hAnsi="Trebuchet MS"/>
              </w:rPr>
            </w:pPr>
          </w:p>
        </w:tc>
      </w:tr>
      <w:tr w:rsidR="00A9211D" w:rsidRPr="00D84435" w:rsidTr="00A9211D">
        <w:trPr>
          <w:trHeight w:val="397"/>
        </w:trPr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:rsidR="00A9211D" w:rsidRPr="00D84435" w:rsidRDefault="00A9211D" w:rsidP="00F91571">
            <w:pPr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</w:pPr>
            <w:r w:rsidRPr="00D84435"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  <w:t>Prepared By:</w:t>
            </w:r>
          </w:p>
        </w:tc>
        <w:tc>
          <w:tcPr>
            <w:tcW w:w="1813" w:type="pct"/>
            <w:gridSpan w:val="3"/>
            <w:shd w:val="clear" w:color="auto" w:fill="FFFFFF" w:themeFill="background1"/>
            <w:vAlign w:val="center"/>
          </w:tcPr>
          <w:p w:rsidR="00A9211D" w:rsidRPr="00D84435" w:rsidRDefault="00EE774D" w:rsidP="00A9211D">
            <w:pPr>
              <w:spacing w:before="60" w:after="60"/>
              <w:ind w:firstLine="72"/>
              <w:rPr>
                <w:rFonts w:ascii="Trebuchet MS" w:hAnsi="Trebuchet MS"/>
                <w:color w:val="0B5351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color w:val="0B5351"/>
                  <w:sz w:val="24"/>
                  <w:szCs w:val="24"/>
                </w:rPr>
                <w:id w:val="1554959659"/>
                <w:placeholder>
                  <w:docPart w:val="04598254D4D340FE8DEDF5F9536CD048"/>
                </w:placeholder>
                <w:showingPlcHdr/>
              </w:sdtPr>
              <w:sdtEndPr/>
              <w:sdtContent>
                <w:r w:rsidR="00A9211D" w:rsidRPr="00D84435">
                  <w:rPr>
                    <w:rStyle w:val="PlaceholderText"/>
                    <w:rFonts w:ascii="Trebuchet MS" w:hAnsi="Trebuchet MS"/>
                    <w:color w:val="0B5351"/>
                    <w:sz w:val="24"/>
                    <w:szCs w:val="24"/>
                    <w:shd w:val="clear" w:color="auto" w:fill="FBFFFF"/>
                  </w:rPr>
                  <w:t>(Name)</w:t>
                </w:r>
              </w:sdtContent>
            </w:sdt>
          </w:p>
        </w:tc>
        <w:tc>
          <w:tcPr>
            <w:tcW w:w="863" w:type="pct"/>
            <w:gridSpan w:val="2"/>
            <w:shd w:val="clear" w:color="auto" w:fill="FFFFFF" w:themeFill="background1"/>
            <w:vAlign w:val="center"/>
          </w:tcPr>
          <w:p w:rsidR="00A9211D" w:rsidRPr="00D77FA5" w:rsidRDefault="00A9211D" w:rsidP="00A9211D">
            <w:pPr>
              <w:spacing w:before="60" w:after="60"/>
              <w:ind w:hanging="111"/>
              <w:jc w:val="center"/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</w:pPr>
            <w:r w:rsidRPr="00D77FA5">
              <w:rPr>
                <w:rFonts w:ascii="Trebuchet MS" w:hAnsi="Trebuchet MS"/>
                <w:b/>
                <w:bCs/>
                <w:color w:val="0B5351"/>
                <w:sz w:val="24"/>
                <w:szCs w:val="24"/>
              </w:rPr>
              <w:t>Signature:</w:t>
            </w:r>
          </w:p>
        </w:tc>
        <w:tc>
          <w:tcPr>
            <w:tcW w:w="1074" w:type="pct"/>
            <w:tcBorders>
              <w:bottom w:val="single" w:sz="4" w:space="0" w:color="0B5351"/>
            </w:tcBorders>
            <w:shd w:val="clear" w:color="auto" w:fill="FFFFFF" w:themeFill="background1"/>
            <w:vAlign w:val="center"/>
          </w:tcPr>
          <w:p w:rsidR="00A9211D" w:rsidRPr="00D84435" w:rsidRDefault="00EE774D" w:rsidP="008043BE">
            <w:pPr>
              <w:spacing w:before="60" w:after="60"/>
              <w:ind w:firstLine="346"/>
              <w:jc w:val="center"/>
              <w:rPr>
                <w:rFonts w:ascii="Trebuchet MS" w:hAnsi="Trebuchet MS"/>
                <w:color w:val="0B5351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color w:val="0B5351"/>
                  <w:sz w:val="24"/>
                  <w:szCs w:val="24"/>
                </w:rPr>
                <w:id w:val="362954428"/>
                <w:placeholder>
                  <w:docPart w:val="CB05F17C0384405698EA6C34842BA326"/>
                </w:placeholder>
                <w:showingPlcHdr/>
              </w:sdtPr>
              <w:sdtEndPr/>
              <w:sdtContent>
                <w:r w:rsidR="00A9211D" w:rsidRPr="00D84435">
                  <w:rPr>
                    <w:rStyle w:val="PlaceholderText"/>
                    <w:rFonts w:ascii="Trebuchet MS" w:hAnsi="Trebuchet MS"/>
                    <w:color w:val="0B5351"/>
                    <w:sz w:val="24"/>
                    <w:szCs w:val="24"/>
                    <w:shd w:val="clear" w:color="auto" w:fill="FBFFFF"/>
                  </w:rPr>
                  <w:t>(Signature)</w:t>
                </w:r>
              </w:sdtContent>
            </w:sdt>
          </w:p>
        </w:tc>
      </w:tr>
    </w:tbl>
    <w:p w:rsidR="00537ACB" w:rsidRPr="003457BB" w:rsidRDefault="00F91571" w:rsidP="004C09C3">
      <w:pPr>
        <w:tabs>
          <w:tab w:val="center" w:pos="4680"/>
        </w:tabs>
      </w:pPr>
      <w:r>
        <w:rPr>
          <w:rFonts w:ascii="Franklin Gothic Medium" w:hAnsi="Franklin Gothic Medium"/>
          <w:noProof/>
          <w:color w:val="0B535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D7810" wp14:editId="56E3E357">
                <wp:simplePos x="0" y="0"/>
                <wp:positionH relativeFrom="column">
                  <wp:posOffset>-983742</wp:posOffset>
                </wp:positionH>
                <wp:positionV relativeFrom="paragraph">
                  <wp:posOffset>-537464</wp:posOffset>
                </wp:positionV>
                <wp:extent cx="7936865" cy="0"/>
                <wp:effectExtent l="0" t="1905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68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B535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B09B0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45pt,-42.3pt" to="547.5pt,-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" strokecolor="#0b5351" strokeweight="3pt">
                <v:stroke dashstyle="3 1"/>
              </v:line>
            </w:pict>
          </mc:Fallback>
        </mc:AlternateContent>
      </w:r>
      <w:r w:rsidR="00670448">
        <w:rPr>
          <w:rFonts w:ascii="Franklin Gothic Medium" w:hAnsi="Franklin Gothic Medium"/>
          <w:noProof/>
          <w:color w:val="0B535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-987425</wp:posOffset>
                </wp:positionH>
                <wp:positionV relativeFrom="paragraph">
                  <wp:posOffset>9309735</wp:posOffset>
                </wp:positionV>
                <wp:extent cx="7936992" cy="0"/>
                <wp:effectExtent l="0" t="1905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699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B535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08D25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75pt,733.05pt" to="547.2pt,7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" strokecolor="#0b5351" strokeweight="3pt">
                <v:stroke dashstyle="3 1"/>
              </v:line>
            </w:pict>
          </mc:Fallback>
        </mc:AlternateContent>
      </w:r>
      <w:r w:rsidR="00AA65CE">
        <w:rPr>
          <w:noProof/>
        </w:rPr>
        <w:t xml:space="preserve"> </w:t>
      </w:r>
      <w:r w:rsidR="004C09C3">
        <w:rPr>
          <w:noProof/>
        </w:rPr>
        <w:tab/>
      </w:r>
    </w:p>
    <w:sectPr w:rsidR="00537ACB" w:rsidRPr="003457BB" w:rsidSect="004C09C3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4D" w:rsidRDefault="00EE774D">
      <w:pPr>
        <w:spacing w:after="0" w:line="240" w:lineRule="auto"/>
      </w:pPr>
      <w:r>
        <w:separator/>
      </w:r>
    </w:p>
    <w:p w:rsidR="00EE774D" w:rsidRDefault="00EE774D"/>
  </w:endnote>
  <w:endnote w:type="continuationSeparator" w:id="0">
    <w:p w:rsidR="00EE774D" w:rsidRDefault="00EE774D">
      <w:pPr>
        <w:spacing w:after="0" w:line="240" w:lineRule="auto"/>
      </w:pPr>
      <w:r>
        <w:continuationSeparator/>
      </w:r>
    </w:p>
    <w:p w:rsidR="00EE774D" w:rsidRDefault="00EE7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E2" w:rsidRDefault="00FC26E2" w:rsidP="003F6801">
    <w:pPr>
      <w:pStyle w:val="Footer"/>
      <w:ind w:left="360" w:hanging="1080"/>
      <w:jc w:val="right"/>
      <w:rPr>
        <w:color w:val="000000" w:themeColor="text1"/>
        <w:sz w:val="24"/>
        <w:szCs w:val="24"/>
      </w:rPr>
    </w:pPr>
  </w:p>
  <w:p w:rsidR="00F47301" w:rsidRDefault="00F47301" w:rsidP="00F47301">
    <w:pPr>
      <w:pStyle w:val="Footer"/>
      <w:jc w:val="right"/>
      <w:rPr>
        <w:color w:val="000000" w:themeColor="text1"/>
      </w:rPr>
    </w:pPr>
    <w:r>
      <w:rPr>
        <w:color w:val="000000" w:themeColor="text1"/>
      </w:rPr>
      <w:t>© quotation-templates.com</w:t>
    </w:r>
  </w:p>
  <w:p w:rsidR="00A406CF" w:rsidRPr="00D26F4E" w:rsidRDefault="00A406CF" w:rsidP="00F47301">
    <w:pPr>
      <w:pStyle w:val="Footer"/>
      <w:ind w:left="360" w:hanging="1080"/>
      <w:jc w:val="right"/>
      <w:rPr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4D" w:rsidRDefault="00EE774D">
      <w:pPr>
        <w:spacing w:after="0" w:line="240" w:lineRule="auto"/>
      </w:pPr>
      <w:r>
        <w:separator/>
      </w:r>
    </w:p>
    <w:p w:rsidR="00EE774D" w:rsidRDefault="00EE774D"/>
  </w:footnote>
  <w:footnote w:type="continuationSeparator" w:id="0">
    <w:p w:rsidR="00EE774D" w:rsidRDefault="00EE774D">
      <w:pPr>
        <w:spacing w:after="0" w:line="240" w:lineRule="auto"/>
      </w:pPr>
      <w:r>
        <w:continuationSeparator/>
      </w:r>
    </w:p>
    <w:p w:rsidR="00EE774D" w:rsidRDefault="00EE77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408"/>
    <w:multiLevelType w:val="hybridMultilevel"/>
    <w:tmpl w:val="45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E45"/>
    <w:multiLevelType w:val="hybridMultilevel"/>
    <w:tmpl w:val="4C9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046B0"/>
    <w:multiLevelType w:val="hybridMultilevel"/>
    <w:tmpl w:val="218A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0072C"/>
    <w:rsid w:val="000115CE"/>
    <w:rsid w:val="000246EB"/>
    <w:rsid w:val="00031490"/>
    <w:rsid w:val="00031E98"/>
    <w:rsid w:val="0003706A"/>
    <w:rsid w:val="000370FC"/>
    <w:rsid w:val="0004328C"/>
    <w:rsid w:val="000551D6"/>
    <w:rsid w:val="00063928"/>
    <w:rsid w:val="000661DA"/>
    <w:rsid w:val="000828F4"/>
    <w:rsid w:val="00092494"/>
    <w:rsid w:val="000947D1"/>
    <w:rsid w:val="000C0C7A"/>
    <w:rsid w:val="000C1DE8"/>
    <w:rsid w:val="000C4E36"/>
    <w:rsid w:val="000C579A"/>
    <w:rsid w:val="000D7738"/>
    <w:rsid w:val="000E443C"/>
    <w:rsid w:val="000F51EC"/>
    <w:rsid w:val="000F7122"/>
    <w:rsid w:val="001022CC"/>
    <w:rsid w:val="00103BC4"/>
    <w:rsid w:val="00113FBC"/>
    <w:rsid w:val="0012231F"/>
    <w:rsid w:val="0013345B"/>
    <w:rsid w:val="001453B7"/>
    <w:rsid w:val="00163FD7"/>
    <w:rsid w:val="001658ED"/>
    <w:rsid w:val="001700BA"/>
    <w:rsid w:val="00173DA9"/>
    <w:rsid w:val="00175BAC"/>
    <w:rsid w:val="00183A41"/>
    <w:rsid w:val="001851E7"/>
    <w:rsid w:val="00192FE5"/>
    <w:rsid w:val="001A3750"/>
    <w:rsid w:val="001B4EEF"/>
    <w:rsid w:val="001B689C"/>
    <w:rsid w:val="001C6635"/>
    <w:rsid w:val="001C781D"/>
    <w:rsid w:val="001D2901"/>
    <w:rsid w:val="001E049E"/>
    <w:rsid w:val="001E04AD"/>
    <w:rsid w:val="001E0ECD"/>
    <w:rsid w:val="001F0802"/>
    <w:rsid w:val="00200635"/>
    <w:rsid w:val="00223D85"/>
    <w:rsid w:val="002357D2"/>
    <w:rsid w:val="00240A29"/>
    <w:rsid w:val="0024161F"/>
    <w:rsid w:val="002424FC"/>
    <w:rsid w:val="00251F36"/>
    <w:rsid w:val="0025435F"/>
    <w:rsid w:val="00254E0D"/>
    <w:rsid w:val="002660F6"/>
    <w:rsid w:val="00266EFB"/>
    <w:rsid w:val="00277B81"/>
    <w:rsid w:val="00291EF5"/>
    <w:rsid w:val="0029353F"/>
    <w:rsid w:val="002B0242"/>
    <w:rsid w:val="002D44ED"/>
    <w:rsid w:val="002D54EF"/>
    <w:rsid w:val="002E0106"/>
    <w:rsid w:val="002F23B3"/>
    <w:rsid w:val="002F2409"/>
    <w:rsid w:val="002F6143"/>
    <w:rsid w:val="00310578"/>
    <w:rsid w:val="0032259B"/>
    <w:rsid w:val="00331E78"/>
    <w:rsid w:val="00333AAD"/>
    <w:rsid w:val="00334E87"/>
    <w:rsid w:val="00334F71"/>
    <w:rsid w:val="00337FC9"/>
    <w:rsid w:val="00341ED5"/>
    <w:rsid w:val="00343ADC"/>
    <w:rsid w:val="003440D1"/>
    <w:rsid w:val="003457BB"/>
    <w:rsid w:val="00357A6E"/>
    <w:rsid w:val="00375879"/>
    <w:rsid w:val="0038000D"/>
    <w:rsid w:val="00385ACF"/>
    <w:rsid w:val="00390F1F"/>
    <w:rsid w:val="00393F50"/>
    <w:rsid w:val="0039476A"/>
    <w:rsid w:val="00396E15"/>
    <w:rsid w:val="003A2EE2"/>
    <w:rsid w:val="003A3D28"/>
    <w:rsid w:val="003B0AA2"/>
    <w:rsid w:val="003B2391"/>
    <w:rsid w:val="003B28D8"/>
    <w:rsid w:val="003B3014"/>
    <w:rsid w:val="003D3D35"/>
    <w:rsid w:val="003E0673"/>
    <w:rsid w:val="003F0A1C"/>
    <w:rsid w:val="003F2303"/>
    <w:rsid w:val="003F6801"/>
    <w:rsid w:val="003F6C69"/>
    <w:rsid w:val="00403970"/>
    <w:rsid w:val="00411B08"/>
    <w:rsid w:val="00421886"/>
    <w:rsid w:val="00424B5C"/>
    <w:rsid w:val="00433D02"/>
    <w:rsid w:val="00457729"/>
    <w:rsid w:val="00472F62"/>
    <w:rsid w:val="00476BB3"/>
    <w:rsid w:val="00477474"/>
    <w:rsid w:val="00480B7F"/>
    <w:rsid w:val="004942B4"/>
    <w:rsid w:val="004A1893"/>
    <w:rsid w:val="004A3FFE"/>
    <w:rsid w:val="004B1EEC"/>
    <w:rsid w:val="004B3C14"/>
    <w:rsid w:val="004C09C3"/>
    <w:rsid w:val="004C3861"/>
    <w:rsid w:val="004C4A44"/>
    <w:rsid w:val="004D6D33"/>
    <w:rsid w:val="004E637C"/>
    <w:rsid w:val="004E6CFB"/>
    <w:rsid w:val="004F074D"/>
    <w:rsid w:val="004F15C2"/>
    <w:rsid w:val="00505900"/>
    <w:rsid w:val="005072C7"/>
    <w:rsid w:val="0050778B"/>
    <w:rsid w:val="005125BB"/>
    <w:rsid w:val="005221DE"/>
    <w:rsid w:val="005264AB"/>
    <w:rsid w:val="00526BA3"/>
    <w:rsid w:val="0052755D"/>
    <w:rsid w:val="00530D6E"/>
    <w:rsid w:val="00537ACB"/>
    <w:rsid w:val="00537F9C"/>
    <w:rsid w:val="00551E05"/>
    <w:rsid w:val="0055447C"/>
    <w:rsid w:val="00560CA8"/>
    <w:rsid w:val="00562405"/>
    <w:rsid w:val="005658BD"/>
    <w:rsid w:val="005711ED"/>
    <w:rsid w:val="00572222"/>
    <w:rsid w:val="0057367C"/>
    <w:rsid w:val="0058245C"/>
    <w:rsid w:val="005826B7"/>
    <w:rsid w:val="0058716B"/>
    <w:rsid w:val="00587BEF"/>
    <w:rsid w:val="005C4267"/>
    <w:rsid w:val="005D3DA6"/>
    <w:rsid w:val="005D5248"/>
    <w:rsid w:val="005E38BC"/>
    <w:rsid w:val="005E3E54"/>
    <w:rsid w:val="005F7C09"/>
    <w:rsid w:val="00610219"/>
    <w:rsid w:val="00613B6A"/>
    <w:rsid w:val="00613C38"/>
    <w:rsid w:val="00626EE8"/>
    <w:rsid w:val="00627F0C"/>
    <w:rsid w:val="00630533"/>
    <w:rsid w:val="00633544"/>
    <w:rsid w:val="00635664"/>
    <w:rsid w:val="00641F22"/>
    <w:rsid w:val="00650AC4"/>
    <w:rsid w:val="0065563D"/>
    <w:rsid w:val="00670448"/>
    <w:rsid w:val="00672516"/>
    <w:rsid w:val="0068240E"/>
    <w:rsid w:val="00690AC2"/>
    <w:rsid w:val="00690F83"/>
    <w:rsid w:val="006938FA"/>
    <w:rsid w:val="006B0081"/>
    <w:rsid w:val="006B7D86"/>
    <w:rsid w:val="006C4B8D"/>
    <w:rsid w:val="006D2EDC"/>
    <w:rsid w:val="006D337E"/>
    <w:rsid w:val="006E4DD1"/>
    <w:rsid w:val="006E7960"/>
    <w:rsid w:val="006F50F8"/>
    <w:rsid w:val="006F710F"/>
    <w:rsid w:val="00703FA3"/>
    <w:rsid w:val="007056C9"/>
    <w:rsid w:val="007076A5"/>
    <w:rsid w:val="007129B9"/>
    <w:rsid w:val="0073099C"/>
    <w:rsid w:val="00744EA9"/>
    <w:rsid w:val="00746554"/>
    <w:rsid w:val="00750A01"/>
    <w:rsid w:val="00752FC4"/>
    <w:rsid w:val="00757E9C"/>
    <w:rsid w:val="00757EE2"/>
    <w:rsid w:val="0076623C"/>
    <w:rsid w:val="00775575"/>
    <w:rsid w:val="0078010C"/>
    <w:rsid w:val="00793420"/>
    <w:rsid w:val="0079344F"/>
    <w:rsid w:val="007A35D9"/>
    <w:rsid w:val="007B1D7E"/>
    <w:rsid w:val="007B4C91"/>
    <w:rsid w:val="007C48FF"/>
    <w:rsid w:val="007D51A5"/>
    <w:rsid w:val="007D70F7"/>
    <w:rsid w:val="007D7754"/>
    <w:rsid w:val="007E552D"/>
    <w:rsid w:val="007F126B"/>
    <w:rsid w:val="007F3B17"/>
    <w:rsid w:val="008043BE"/>
    <w:rsid w:val="00806C96"/>
    <w:rsid w:val="00815962"/>
    <w:rsid w:val="008166FF"/>
    <w:rsid w:val="00827CF2"/>
    <w:rsid w:val="00830C5F"/>
    <w:rsid w:val="00834A33"/>
    <w:rsid w:val="00842679"/>
    <w:rsid w:val="00855E6A"/>
    <w:rsid w:val="00863063"/>
    <w:rsid w:val="00877493"/>
    <w:rsid w:val="008841D7"/>
    <w:rsid w:val="0089135D"/>
    <w:rsid w:val="00896A55"/>
    <w:rsid w:val="00896EE1"/>
    <w:rsid w:val="008B4CB1"/>
    <w:rsid w:val="008C1482"/>
    <w:rsid w:val="008C4433"/>
    <w:rsid w:val="008D0AA7"/>
    <w:rsid w:val="008D4A15"/>
    <w:rsid w:val="008D5C9F"/>
    <w:rsid w:val="008D6E23"/>
    <w:rsid w:val="008E23C7"/>
    <w:rsid w:val="008F251F"/>
    <w:rsid w:val="00901428"/>
    <w:rsid w:val="00903FD9"/>
    <w:rsid w:val="00906FDC"/>
    <w:rsid w:val="00910F67"/>
    <w:rsid w:val="00912A0A"/>
    <w:rsid w:val="009225A5"/>
    <w:rsid w:val="00925589"/>
    <w:rsid w:val="009319E9"/>
    <w:rsid w:val="0093403E"/>
    <w:rsid w:val="009468D3"/>
    <w:rsid w:val="009472EA"/>
    <w:rsid w:val="0094779E"/>
    <w:rsid w:val="009546AB"/>
    <w:rsid w:val="00970098"/>
    <w:rsid w:val="00971801"/>
    <w:rsid w:val="00971C12"/>
    <w:rsid w:val="00971C9D"/>
    <w:rsid w:val="009821C1"/>
    <w:rsid w:val="00982596"/>
    <w:rsid w:val="00982FB7"/>
    <w:rsid w:val="009952EE"/>
    <w:rsid w:val="009A0F28"/>
    <w:rsid w:val="009A16BF"/>
    <w:rsid w:val="009A4DDB"/>
    <w:rsid w:val="009B4674"/>
    <w:rsid w:val="009C60BF"/>
    <w:rsid w:val="009E5439"/>
    <w:rsid w:val="009E70DC"/>
    <w:rsid w:val="00A02139"/>
    <w:rsid w:val="00A03D95"/>
    <w:rsid w:val="00A17117"/>
    <w:rsid w:val="00A20A83"/>
    <w:rsid w:val="00A22AFD"/>
    <w:rsid w:val="00A26008"/>
    <w:rsid w:val="00A3680B"/>
    <w:rsid w:val="00A406CF"/>
    <w:rsid w:val="00A46392"/>
    <w:rsid w:val="00A55856"/>
    <w:rsid w:val="00A61519"/>
    <w:rsid w:val="00A61D3E"/>
    <w:rsid w:val="00A700E2"/>
    <w:rsid w:val="00A70DE1"/>
    <w:rsid w:val="00A72F96"/>
    <w:rsid w:val="00A74D2D"/>
    <w:rsid w:val="00A763AE"/>
    <w:rsid w:val="00A80765"/>
    <w:rsid w:val="00A8397D"/>
    <w:rsid w:val="00A84DA5"/>
    <w:rsid w:val="00A90A67"/>
    <w:rsid w:val="00A90DAB"/>
    <w:rsid w:val="00A919DF"/>
    <w:rsid w:val="00A9211D"/>
    <w:rsid w:val="00A94028"/>
    <w:rsid w:val="00A95C7D"/>
    <w:rsid w:val="00AA0BA4"/>
    <w:rsid w:val="00AA2046"/>
    <w:rsid w:val="00AA65CE"/>
    <w:rsid w:val="00AC2216"/>
    <w:rsid w:val="00AD20F9"/>
    <w:rsid w:val="00AD608D"/>
    <w:rsid w:val="00AE54DE"/>
    <w:rsid w:val="00B0002D"/>
    <w:rsid w:val="00B01AD9"/>
    <w:rsid w:val="00B06BDF"/>
    <w:rsid w:val="00B1170B"/>
    <w:rsid w:val="00B126F2"/>
    <w:rsid w:val="00B131D1"/>
    <w:rsid w:val="00B22B7C"/>
    <w:rsid w:val="00B4138F"/>
    <w:rsid w:val="00B43AF3"/>
    <w:rsid w:val="00B45F5D"/>
    <w:rsid w:val="00B543C4"/>
    <w:rsid w:val="00B62519"/>
    <w:rsid w:val="00B62585"/>
    <w:rsid w:val="00B63133"/>
    <w:rsid w:val="00B73664"/>
    <w:rsid w:val="00B75016"/>
    <w:rsid w:val="00B76747"/>
    <w:rsid w:val="00B81C6B"/>
    <w:rsid w:val="00B879CA"/>
    <w:rsid w:val="00BA30DD"/>
    <w:rsid w:val="00BA706B"/>
    <w:rsid w:val="00BB6200"/>
    <w:rsid w:val="00BC0F0A"/>
    <w:rsid w:val="00BC2FC7"/>
    <w:rsid w:val="00BC4C54"/>
    <w:rsid w:val="00BC7E8D"/>
    <w:rsid w:val="00BD1D97"/>
    <w:rsid w:val="00BE2184"/>
    <w:rsid w:val="00BE6AE3"/>
    <w:rsid w:val="00BF2C2E"/>
    <w:rsid w:val="00BF6DBE"/>
    <w:rsid w:val="00C11980"/>
    <w:rsid w:val="00C14119"/>
    <w:rsid w:val="00C1616E"/>
    <w:rsid w:val="00C1673E"/>
    <w:rsid w:val="00C6541D"/>
    <w:rsid w:val="00C77540"/>
    <w:rsid w:val="00C8077D"/>
    <w:rsid w:val="00C81344"/>
    <w:rsid w:val="00CA0A76"/>
    <w:rsid w:val="00CA5D96"/>
    <w:rsid w:val="00CA6CC9"/>
    <w:rsid w:val="00CB0809"/>
    <w:rsid w:val="00CB1540"/>
    <w:rsid w:val="00CB37FA"/>
    <w:rsid w:val="00CB52FC"/>
    <w:rsid w:val="00CD149A"/>
    <w:rsid w:val="00CD352D"/>
    <w:rsid w:val="00CD6B20"/>
    <w:rsid w:val="00CE4961"/>
    <w:rsid w:val="00CF2156"/>
    <w:rsid w:val="00D01AA7"/>
    <w:rsid w:val="00D04123"/>
    <w:rsid w:val="00D04382"/>
    <w:rsid w:val="00D06525"/>
    <w:rsid w:val="00D149F1"/>
    <w:rsid w:val="00D24330"/>
    <w:rsid w:val="00D26F4E"/>
    <w:rsid w:val="00D36106"/>
    <w:rsid w:val="00D43B50"/>
    <w:rsid w:val="00D44BD7"/>
    <w:rsid w:val="00D477D2"/>
    <w:rsid w:val="00D5717D"/>
    <w:rsid w:val="00D75B90"/>
    <w:rsid w:val="00D77FA5"/>
    <w:rsid w:val="00D81803"/>
    <w:rsid w:val="00D81C2D"/>
    <w:rsid w:val="00D83A0D"/>
    <w:rsid w:val="00D84435"/>
    <w:rsid w:val="00D84F72"/>
    <w:rsid w:val="00D87687"/>
    <w:rsid w:val="00D950E8"/>
    <w:rsid w:val="00DC7840"/>
    <w:rsid w:val="00DD7504"/>
    <w:rsid w:val="00DE03D4"/>
    <w:rsid w:val="00DE1093"/>
    <w:rsid w:val="00DE2505"/>
    <w:rsid w:val="00DE7219"/>
    <w:rsid w:val="00DF0426"/>
    <w:rsid w:val="00DF12F9"/>
    <w:rsid w:val="00DF55FB"/>
    <w:rsid w:val="00DF6AEC"/>
    <w:rsid w:val="00E0249C"/>
    <w:rsid w:val="00E13054"/>
    <w:rsid w:val="00E17ED4"/>
    <w:rsid w:val="00E21557"/>
    <w:rsid w:val="00E23129"/>
    <w:rsid w:val="00E36CCF"/>
    <w:rsid w:val="00E42798"/>
    <w:rsid w:val="00E4624A"/>
    <w:rsid w:val="00E47D3A"/>
    <w:rsid w:val="00E55670"/>
    <w:rsid w:val="00E55F15"/>
    <w:rsid w:val="00E603A1"/>
    <w:rsid w:val="00E6227D"/>
    <w:rsid w:val="00E732DA"/>
    <w:rsid w:val="00E74DAB"/>
    <w:rsid w:val="00E91F43"/>
    <w:rsid w:val="00E96736"/>
    <w:rsid w:val="00EB1B38"/>
    <w:rsid w:val="00EB64EC"/>
    <w:rsid w:val="00EE2311"/>
    <w:rsid w:val="00EE47BF"/>
    <w:rsid w:val="00EE5DB6"/>
    <w:rsid w:val="00EE774D"/>
    <w:rsid w:val="00F00FAA"/>
    <w:rsid w:val="00F1210F"/>
    <w:rsid w:val="00F16AFD"/>
    <w:rsid w:val="00F21C81"/>
    <w:rsid w:val="00F235B7"/>
    <w:rsid w:val="00F24F63"/>
    <w:rsid w:val="00F4544D"/>
    <w:rsid w:val="00F46551"/>
    <w:rsid w:val="00F47301"/>
    <w:rsid w:val="00F55886"/>
    <w:rsid w:val="00F6269F"/>
    <w:rsid w:val="00F62EA9"/>
    <w:rsid w:val="00F71D73"/>
    <w:rsid w:val="00F75F5A"/>
    <w:rsid w:val="00F763B1"/>
    <w:rsid w:val="00F810DD"/>
    <w:rsid w:val="00F9148E"/>
    <w:rsid w:val="00F91571"/>
    <w:rsid w:val="00F91DE1"/>
    <w:rsid w:val="00F97FB3"/>
    <w:rsid w:val="00FA402E"/>
    <w:rsid w:val="00FA4A0B"/>
    <w:rsid w:val="00FA4FD7"/>
    <w:rsid w:val="00FB49C2"/>
    <w:rsid w:val="00FC26E2"/>
    <w:rsid w:val="00FC5120"/>
    <w:rsid w:val="00FC6B09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EC054BC90642DFA47F56015D17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F868-0E5A-4D16-8741-57B7594293A2}"/>
      </w:docPartPr>
      <w:docPartBody>
        <w:p w:rsidR="006D4B11" w:rsidRDefault="00E5517A" w:rsidP="00E5517A">
          <w:pPr>
            <w:pStyle w:val="FDEC054BC90642DFA47F56015D17AEAB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</w:t>
          </w:r>
          <w:r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 xml:space="preserve">Company </w:t>
          </w: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Name)</w:t>
          </w:r>
        </w:p>
      </w:docPartBody>
    </w:docPart>
    <w:docPart>
      <w:docPartPr>
        <w:name w:val="718729BCD7084D36A3DCBE20AF5D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5CBD-9172-4092-A04B-EBE596DD837A}"/>
      </w:docPartPr>
      <w:docPartBody>
        <w:p w:rsidR="006D4B11" w:rsidRDefault="00E5517A" w:rsidP="00E5517A">
          <w:pPr>
            <w:pStyle w:val="718729BCD7084D36A3DCBE20AF5DE70C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(Contact Number)</w:t>
          </w:r>
        </w:p>
      </w:docPartBody>
    </w:docPart>
    <w:docPart>
      <w:docPartPr>
        <w:name w:val="6F24086779F240108A77ED7396AB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1222-AD47-4D64-8739-AA3C536695C5}"/>
      </w:docPartPr>
      <w:docPartBody>
        <w:p w:rsidR="006D4B11" w:rsidRDefault="00E5517A" w:rsidP="00E5517A">
          <w:pPr>
            <w:pStyle w:val="6F24086779F240108A77ED7396ABFCB8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FA991F4B175A4C86BCFF2EBDD4B1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9D11-F009-44FD-A8BB-254A44D0D56E}"/>
      </w:docPartPr>
      <w:docPartBody>
        <w:p w:rsidR="006D4B11" w:rsidRDefault="00E5517A" w:rsidP="00E5517A">
          <w:pPr>
            <w:pStyle w:val="FA991F4B175A4C86BCFF2EBDD4B16ED1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</w:t>
          </w:r>
          <w:r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City)</w:t>
          </w:r>
        </w:p>
      </w:docPartBody>
    </w:docPart>
    <w:docPart>
      <w:docPartPr>
        <w:name w:val="04598254D4D340FE8DEDF5F9536C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7A05-3E93-4077-88C5-465C6749B227}"/>
      </w:docPartPr>
      <w:docPartBody>
        <w:p w:rsidR="006D4B11" w:rsidRDefault="00E5517A" w:rsidP="00E5517A">
          <w:pPr>
            <w:pStyle w:val="04598254D4D340FE8DEDF5F9536CD048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CB05F17C0384405698EA6C34842B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4F4-861D-4EB8-BB58-3DDC0A583C15}"/>
      </w:docPartPr>
      <w:docPartBody>
        <w:p w:rsidR="006D4B11" w:rsidRDefault="00E5517A" w:rsidP="00E5517A">
          <w:pPr>
            <w:pStyle w:val="CB05F17C0384405698EA6C34842BA326"/>
          </w:pPr>
          <w:r w:rsidRPr="007056C9">
            <w:rPr>
              <w:rStyle w:val="PlaceholderText"/>
              <w:rFonts w:ascii="Century Gothic" w:hAnsi="Century Gothic"/>
              <w:color w:val="DE5768"/>
              <w:sz w:val="24"/>
              <w:szCs w:val="24"/>
            </w:rPr>
            <w:t>(Signature)</w:t>
          </w:r>
        </w:p>
      </w:docPartBody>
    </w:docPart>
    <w:docPart>
      <w:docPartPr>
        <w:name w:val="42C46A431B8F43D795FCFED37470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E7A0-516A-4046-BFEE-F4519A648EDF}"/>
      </w:docPartPr>
      <w:docPartBody>
        <w:p w:rsidR="00C27624" w:rsidRDefault="00D92FB7" w:rsidP="00D92FB7">
          <w:pPr>
            <w:pStyle w:val="42C46A431B8F43D795FCFED374702236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3B1EA85BB9C848B29913C6FE32BD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7BE4-00A2-44ED-ABFC-379B20720031}"/>
      </w:docPartPr>
      <w:docPartBody>
        <w:p w:rsidR="00C27624" w:rsidRDefault="00D92FB7" w:rsidP="00D92FB7">
          <w:pPr>
            <w:pStyle w:val="3B1EA85BB9C848B29913C6FE32BD7281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994F993ECD1149208A90DC52D5A1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F32D-1B11-4E8A-8FFA-CBA5857DB659}"/>
      </w:docPartPr>
      <w:docPartBody>
        <w:p w:rsidR="00C27624" w:rsidRDefault="00D92FB7" w:rsidP="00D92FB7">
          <w:pPr>
            <w:pStyle w:val="994F993ECD1149208A90DC52D5A1AE94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(Contact Number)</w:t>
          </w:r>
        </w:p>
      </w:docPartBody>
    </w:docPart>
    <w:docPart>
      <w:docPartPr>
        <w:name w:val="92BE821901A34CCE87CA325C6436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1E9C-F73C-42BF-83C4-71D6CEBFD908}"/>
      </w:docPartPr>
      <w:docPartBody>
        <w:p w:rsidR="00C27624" w:rsidRDefault="00D92FB7" w:rsidP="00D92FB7">
          <w:pPr>
            <w:pStyle w:val="92BE821901A34CCE87CA325C6436CF62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</w:t>
          </w:r>
          <w:r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City)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9003F"/>
    <w:rsid w:val="001051DC"/>
    <w:rsid w:val="00107234"/>
    <w:rsid w:val="00152075"/>
    <w:rsid w:val="00291FE2"/>
    <w:rsid w:val="00365A0F"/>
    <w:rsid w:val="00394E07"/>
    <w:rsid w:val="003D263A"/>
    <w:rsid w:val="004238E8"/>
    <w:rsid w:val="004D1C24"/>
    <w:rsid w:val="004E5188"/>
    <w:rsid w:val="005579AF"/>
    <w:rsid w:val="005F17AA"/>
    <w:rsid w:val="00695DC8"/>
    <w:rsid w:val="006D4B11"/>
    <w:rsid w:val="006E1452"/>
    <w:rsid w:val="006E6D36"/>
    <w:rsid w:val="00701AD8"/>
    <w:rsid w:val="007666F9"/>
    <w:rsid w:val="0077631E"/>
    <w:rsid w:val="008009AC"/>
    <w:rsid w:val="00A60E1A"/>
    <w:rsid w:val="00AA1862"/>
    <w:rsid w:val="00AB61A0"/>
    <w:rsid w:val="00BF142A"/>
    <w:rsid w:val="00C03856"/>
    <w:rsid w:val="00C27624"/>
    <w:rsid w:val="00C366C1"/>
    <w:rsid w:val="00C901A2"/>
    <w:rsid w:val="00CB0B06"/>
    <w:rsid w:val="00CB5008"/>
    <w:rsid w:val="00CC1A38"/>
    <w:rsid w:val="00D02976"/>
    <w:rsid w:val="00D1421A"/>
    <w:rsid w:val="00D27BDB"/>
    <w:rsid w:val="00D27E75"/>
    <w:rsid w:val="00D45EA7"/>
    <w:rsid w:val="00D66BAD"/>
    <w:rsid w:val="00D92FB7"/>
    <w:rsid w:val="00E5517A"/>
    <w:rsid w:val="00E5605E"/>
    <w:rsid w:val="00E76D38"/>
    <w:rsid w:val="00E84A9F"/>
    <w:rsid w:val="00EE4B18"/>
    <w:rsid w:val="00F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D92FB7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rsid w:val="00D66BAD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D66BAD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D66BAD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D66BAD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D66BAD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D66BAD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D66BAD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D66BAD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rsid w:val="00D66BAD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rsid w:val="00D66BAD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rsid w:val="00D66BAD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rsid w:val="00D66BAD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rsid w:val="00D66BAD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rsid w:val="00D66BAD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D66BAD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D66BAD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  <w:rsid w:val="003D263A"/>
  </w:style>
  <w:style w:type="paragraph" w:customStyle="1" w:styleId="0A73AD06A17145A99F0F2083AB6C474C">
    <w:name w:val="0A73AD06A17145A99F0F2083AB6C474C"/>
    <w:rsid w:val="003D263A"/>
  </w:style>
  <w:style w:type="paragraph" w:customStyle="1" w:styleId="C341AFB567324349BBD655272A8E1B79">
    <w:name w:val="C341AFB567324349BBD655272A8E1B79"/>
    <w:rsid w:val="003D263A"/>
  </w:style>
  <w:style w:type="paragraph" w:customStyle="1" w:styleId="EA4EAF10D20C494C8143AD0B89B72084">
    <w:name w:val="EA4EAF10D20C494C8143AD0B89B72084"/>
    <w:rsid w:val="003D263A"/>
  </w:style>
  <w:style w:type="paragraph" w:customStyle="1" w:styleId="6969CC9D9CB64A3BB66713485FE6C090">
    <w:name w:val="6969CC9D9CB64A3BB66713485FE6C090"/>
    <w:rsid w:val="003D263A"/>
  </w:style>
  <w:style w:type="paragraph" w:customStyle="1" w:styleId="B81BD10FE06A476CA4EF51F1511EE4E2">
    <w:name w:val="B81BD10FE06A476CA4EF51F1511EE4E2"/>
    <w:rsid w:val="003D263A"/>
  </w:style>
  <w:style w:type="paragraph" w:customStyle="1" w:styleId="5F79D92D828C4A138F8510611F92E3FF">
    <w:name w:val="5F79D92D828C4A138F8510611F92E3FF"/>
    <w:rsid w:val="003D263A"/>
  </w:style>
  <w:style w:type="paragraph" w:customStyle="1" w:styleId="3E463354358149AFAC8795EE59B76096">
    <w:name w:val="3E463354358149AFAC8795EE59B76096"/>
    <w:rsid w:val="003D263A"/>
  </w:style>
  <w:style w:type="paragraph" w:customStyle="1" w:styleId="40570A129FDA4A0B9EACF4807C734886">
    <w:name w:val="40570A129FDA4A0B9EACF4807C734886"/>
    <w:rsid w:val="003D263A"/>
  </w:style>
  <w:style w:type="paragraph" w:customStyle="1" w:styleId="294397354232448C9DD82F1A6EB3330C">
    <w:name w:val="294397354232448C9DD82F1A6EB3330C"/>
    <w:rsid w:val="003D263A"/>
  </w:style>
  <w:style w:type="paragraph" w:customStyle="1" w:styleId="48F650AEE62148D0BB0519CC5EDA8BA6">
    <w:name w:val="48F650AEE62148D0BB0519CC5EDA8BA6"/>
    <w:rsid w:val="003D263A"/>
  </w:style>
  <w:style w:type="paragraph" w:customStyle="1" w:styleId="B5C879670243484A8DCEE0E727486BEA">
    <w:name w:val="B5C879670243484A8DCEE0E727486BEA"/>
    <w:rsid w:val="003D263A"/>
  </w:style>
  <w:style w:type="paragraph" w:customStyle="1" w:styleId="776E6988B9574173A218D699CF9F955C">
    <w:name w:val="776E6988B9574173A218D699CF9F955C"/>
    <w:rsid w:val="003D263A"/>
  </w:style>
  <w:style w:type="paragraph" w:customStyle="1" w:styleId="F31EC22D9AB844C2A5A9941765E81B7A">
    <w:name w:val="F31EC22D9AB844C2A5A9941765E81B7A"/>
    <w:rsid w:val="003D263A"/>
  </w:style>
  <w:style w:type="paragraph" w:customStyle="1" w:styleId="BF40E0C5782344B8A2BFA6E0F880F9CE">
    <w:name w:val="BF40E0C5782344B8A2BFA6E0F880F9CE"/>
    <w:rsid w:val="003D263A"/>
  </w:style>
  <w:style w:type="paragraph" w:customStyle="1" w:styleId="F8B3E675E8B3473E8898EED95CC6F6E0">
    <w:name w:val="F8B3E675E8B3473E8898EED95CC6F6E0"/>
    <w:rsid w:val="003D263A"/>
  </w:style>
  <w:style w:type="paragraph" w:customStyle="1" w:styleId="BF5B668AFCAD45CB97AA8C9C917F82C0">
    <w:name w:val="BF5B668AFCAD45CB97AA8C9C917F82C0"/>
    <w:rsid w:val="003D263A"/>
  </w:style>
  <w:style w:type="paragraph" w:customStyle="1" w:styleId="5D7BD4D646C04633B1DAB3354BEB52E9">
    <w:name w:val="5D7BD4D646C04633B1DAB3354BEB52E9"/>
    <w:rsid w:val="003D263A"/>
  </w:style>
  <w:style w:type="paragraph" w:customStyle="1" w:styleId="573F39BD788A49C891147A3768969031">
    <w:name w:val="573F39BD788A49C891147A3768969031"/>
    <w:rsid w:val="003D263A"/>
  </w:style>
  <w:style w:type="paragraph" w:customStyle="1" w:styleId="64B7BDEA4EA7417084DE6CAFF4276AF6">
    <w:name w:val="64B7BDEA4EA7417084DE6CAFF4276AF6"/>
    <w:rsid w:val="003D263A"/>
  </w:style>
  <w:style w:type="paragraph" w:customStyle="1" w:styleId="A22D910E388C4D36A28A69B6803A5DF9">
    <w:name w:val="A22D910E388C4D36A28A69B6803A5DF9"/>
    <w:rsid w:val="003D263A"/>
  </w:style>
  <w:style w:type="paragraph" w:customStyle="1" w:styleId="2C1A83D10DE54F95A8AAB6D3D217BC7A">
    <w:name w:val="2C1A83D10DE54F95A8AAB6D3D217BC7A"/>
    <w:rsid w:val="003D263A"/>
  </w:style>
  <w:style w:type="paragraph" w:customStyle="1" w:styleId="2E488D9A1A504B759328458028C2B90C">
    <w:name w:val="2E488D9A1A504B759328458028C2B90C"/>
    <w:rsid w:val="003D263A"/>
  </w:style>
  <w:style w:type="paragraph" w:customStyle="1" w:styleId="1F806C4089D643B181E0F78E89BAF4D0">
    <w:name w:val="1F806C4089D643B181E0F78E89BAF4D0"/>
    <w:rsid w:val="003D263A"/>
  </w:style>
  <w:style w:type="paragraph" w:customStyle="1" w:styleId="4429981925D94087861C78123630C840">
    <w:name w:val="4429981925D94087861C78123630C840"/>
    <w:rsid w:val="003D263A"/>
  </w:style>
  <w:style w:type="paragraph" w:customStyle="1" w:styleId="8164A3B0CA4D44A4976F55161C769C3B">
    <w:name w:val="8164A3B0CA4D44A4976F55161C769C3B"/>
    <w:rsid w:val="003D263A"/>
  </w:style>
  <w:style w:type="paragraph" w:customStyle="1" w:styleId="CFA74FDC1175483BAA325D7EFA9AB345">
    <w:name w:val="CFA74FDC1175483BAA325D7EFA9AB345"/>
    <w:rsid w:val="003D263A"/>
  </w:style>
  <w:style w:type="paragraph" w:customStyle="1" w:styleId="CE5BD3515E0546BC8DC0805916624EE7">
    <w:name w:val="CE5BD3515E0546BC8DC0805916624EE7"/>
    <w:rsid w:val="003D263A"/>
  </w:style>
  <w:style w:type="paragraph" w:customStyle="1" w:styleId="B35DBCB339784656995F4C9B0AD043E0">
    <w:name w:val="B35DBCB339784656995F4C9B0AD043E0"/>
    <w:rsid w:val="003D263A"/>
  </w:style>
  <w:style w:type="paragraph" w:customStyle="1" w:styleId="342A02E5DA6749D2AF1D0F01E7736546">
    <w:name w:val="342A02E5DA6749D2AF1D0F01E7736546"/>
    <w:rsid w:val="003D263A"/>
  </w:style>
  <w:style w:type="paragraph" w:customStyle="1" w:styleId="92E7C59DC363449BA9FCD62FB15262D0">
    <w:name w:val="92E7C59DC363449BA9FCD62FB15262D0"/>
    <w:rsid w:val="003D263A"/>
  </w:style>
  <w:style w:type="paragraph" w:customStyle="1" w:styleId="DCEE6120BD4646E2879A641B241CC09B">
    <w:name w:val="DCEE6120BD4646E2879A641B241CC09B"/>
    <w:rsid w:val="003D263A"/>
  </w:style>
  <w:style w:type="paragraph" w:customStyle="1" w:styleId="C6012155CD0A49D29A9C3A3AA1248B9A">
    <w:name w:val="C6012155CD0A49D29A9C3A3AA1248B9A"/>
    <w:rsid w:val="003D263A"/>
  </w:style>
  <w:style w:type="paragraph" w:customStyle="1" w:styleId="067EE20E50C44232A47365AF3A1A4AA1">
    <w:name w:val="067EE20E50C44232A47365AF3A1A4AA1"/>
    <w:rsid w:val="003D263A"/>
  </w:style>
  <w:style w:type="paragraph" w:customStyle="1" w:styleId="0B0ED654464A406E8F8B8B7E256569F1">
    <w:name w:val="0B0ED654464A406E8F8B8B7E256569F1"/>
    <w:rsid w:val="003D263A"/>
  </w:style>
  <w:style w:type="paragraph" w:customStyle="1" w:styleId="D60F5903A1DB4A57BC06B5E8ECDEF6BE">
    <w:name w:val="D60F5903A1DB4A57BC06B5E8ECDEF6BE"/>
    <w:rsid w:val="003D263A"/>
  </w:style>
  <w:style w:type="paragraph" w:customStyle="1" w:styleId="09AD33BF6CC54B29B6E7C47960E4B59C">
    <w:name w:val="09AD33BF6CC54B29B6E7C47960E4B59C"/>
    <w:rsid w:val="003D263A"/>
  </w:style>
  <w:style w:type="paragraph" w:customStyle="1" w:styleId="BBCEC375DBC14A239087C3EF598089AD">
    <w:name w:val="BBCEC375DBC14A239087C3EF598089AD"/>
    <w:rsid w:val="003D263A"/>
  </w:style>
  <w:style w:type="paragraph" w:customStyle="1" w:styleId="BE836C4B197244209F5D88141DC44BFA">
    <w:name w:val="BE836C4B197244209F5D88141DC44BFA"/>
    <w:rsid w:val="003D263A"/>
  </w:style>
  <w:style w:type="paragraph" w:customStyle="1" w:styleId="49CB442E6FA743BAB4944D986F20ED34">
    <w:name w:val="49CB442E6FA743BAB4944D986F20ED34"/>
    <w:rsid w:val="003D263A"/>
  </w:style>
  <w:style w:type="paragraph" w:customStyle="1" w:styleId="A763FB9E6FB0470CA9D4FE6981074ED6">
    <w:name w:val="A763FB9E6FB0470CA9D4FE6981074ED6"/>
    <w:rsid w:val="003D263A"/>
  </w:style>
  <w:style w:type="paragraph" w:customStyle="1" w:styleId="1FE9DDEAE3674D1AB9287095E55E0654">
    <w:name w:val="1FE9DDEAE3674D1AB9287095E55E0654"/>
    <w:rsid w:val="003D263A"/>
  </w:style>
  <w:style w:type="paragraph" w:customStyle="1" w:styleId="67866422A09E458EA1B6979F9D7EE534">
    <w:name w:val="67866422A09E458EA1B6979F9D7EE534"/>
    <w:rsid w:val="003D263A"/>
  </w:style>
  <w:style w:type="paragraph" w:customStyle="1" w:styleId="8CFAE67DB7634A3698EC1CE0B154E3ED">
    <w:name w:val="8CFAE67DB7634A3698EC1CE0B154E3ED"/>
    <w:rsid w:val="003D263A"/>
  </w:style>
  <w:style w:type="paragraph" w:customStyle="1" w:styleId="44236D4C74534871A5EBF390FDEBDA8A">
    <w:name w:val="44236D4C74534871A5EBF390FDEBDA8A"/>
    <w:rsid w:val="003D263A"/>
  </w:style>
  <w:style w:type="paragraph" w:customStyle="1" w:styleId="64F1243E00424799B1B3A3C036AC0FFB">
    <w:name w:val="64F1243E00424799B1B3A3C036AC0FFB"/>
    <w:rsid w:val="003D263A"/>
  </w:style>
  <w:style w:type="paragraph" w:customStyle="1" w:styleId="D49C9F532B004EC3ABF69E6CA5A136C0">
    <w:name w:val="D49C9F532B004EC3ABF69E6CA5A136C0"/>
    <w:rsid w:val="003D263A"/>
  </w:style>
  <w:style w:type="paragraph" w:customStyle="1" w:styleId="3698E5F3979E45748CCF8AF98C6C879F">
    <w:name w:val="3698E5F3979E45748CCF8AF98C6C879F"/>
    <w:rsid w:val="003D263A"/>
  </w:style>
  <w:style w:type="paragraph" w:customStyle="1" w:styleId="A928D4A4D08845B687E05846A0A83785">
    <w:name w:val="A928D4A4D08845B687E05846A0A83785"/>
    <w:rsid w:val="003D263A"/>
  </w:style>
  <w:style w:type="paragraph" w:customStyle="1" w:styleId="6BD598188A94402AA0E7AC854FAE6CBE">
    <w:name w:val="6BD598188A94402AA0E7AC854FAE6CBE"/>
    <w:rsid w:val="003D263A"/>
  </w:style>
  <w:style w:type="paragraph" w:customStyle="1" w:styleId="7524D14E87FA4FDC842B61DD807F17EC">
    <w:name w:val="7524D14E87FA4FDC842B61DD807F17EC"/>
    <w:rsid w:val="003D263A"/>
  </w:style>
  <w:style w:type="paragraph" w:customStyle="1" w:styleId="7524D14E87FA4FDC842B61DD807F17EC1">
    <w:name w:val="7524D14E87FA4FDC842B61DD807F17EC1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rsid w:val="003D263A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rsid w:val="003D263A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rsid w:val="003D263A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rsid w:val="003D263A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rsid w:val="003D263A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rsid w:val="003D263A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  <w:rsid w:val="003D263A"/>
  </w:style>
  <w:style w:type="paragraph" w:customStyle="1" w:styleId="32B51E81D0934EFDBBA96BCE40660706">
    <w:name w:val="32B51E81D0934EFDBBA96BCE40660706"/>
    <w:rsid w:val="003D263A"/>
  </w:style>
  <w:style w:type="paragraph" w:customStyle="1" w:styleId="7524D14E87FA4FDC842B61DD807F17EC2">
    <w:name w:val="7524D14E87FA4FDC842B61DD807F17EC2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rsid w:val="003D263A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rsid w:val="003D263A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rsid w:val="003D263A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rsid w:val="003D263A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  <w:rsid w:val="003D263A"/>
  </w:style>
  <w:style w:type="paragraph" w:customStyle="1" w:styleId="DC5F06B3D6C141E9992BF55D441D279D">
    <w:name w:val="DC5F06B3D6C141E9992BF55D441D279D"/>
    <w:rsid w:val="003D263A"/>
  </w:style>
  <w:style w:type="paragraph" w:customStyle="1" w:styleId="7A39DF26015844DB8891D0D27145267F">
    <w:name w:val="7A39DF26015844DB8891D0D27145267F"/>
    <w:rsid w:val="003D263A"/>
  </w:style>
  <w:style w:type="paragraph" w:customStyle="1" w:styleId="4369CF975F894A86979633E4BC2B1A0E">
    <w:name w:val="4369CF975F894A86979633E4BC2B1A0E"/>
    <w:rsid w:val="003D263A"/>
  </w:style>
  <w:style w:type="paragraph" w:customStyle="1" w:styleId="4A02C566406541F4A8694B874A305441">
    <w:name w:val="4A02C566406541F4A8694B874A305441"/>
    <w:rsid w:val="003D263A"/>
  </w:style>
  <w:style w:type="paragraph" w:customStyle="1" w:styleId="7B9BD7B5A8B148B8832A4871C91A833A">
    <w:name w:val="7B9BD7B5A8B148B8832A4871C91A833A"/>
    <w:rsid w:val="003D263A"/>
  </w:style>
  <w:style w:type="paragraph" w:customStyle="1" w:styleId="1C16F7DD6441450E952825C10E29E9FA">
    <w:name w:val="1C16F7DD6441450E952825C10E29E9FA"/>
    <w:rsid w:val="003D263A"/>
  </w:style>
  <w:style w:type="paragraph" w:customStyle="1" w:styleId="F077983725CF463FAB0D25BBB08BB3F4">
    <w:name w:val="F077983725CF463FAB0D25BBB08BB3F4"/>
    <w:rsid w:val="003D263A"/>
  </w:style>
  <w:style w:type="paragraph" w:customStyle="1" w:styleId="078B2AB0DD814CEA8B18C91E474D000D">
    <w:name w:val="078B2AB0DD814CEA8B18C91E474D000D"/>
    <w:rsid w:val="003D263A"/>
  </w:style>
  <w:style w:type="paragraph" w:customStyle="1" w:styleId="5C018AAACFC74C14B58981BB34231AE9">
    <w:name w:val="5C018AAACFC74C14B58981BB34231AE9"/>
    <w:rsid w:val="003D263A"/>
  </w:style>
  <w:style w:type="paragraph" w:customStyle="1" w:styleId="584B483F10CF42739B3298E612591AA9">
    <w:name w:val="584B483F10CF42739B3298E612591AA9"/>
    <w:rsid w:val="003D263A"/>
  </w:style>
  <w:style w:type="paragraph" w:customStyle="1" w:styleId="31655EC1063F4CA39FE76440226B8105">
    <w:name w:val="31655EC1063F4CA39FE76440226B8105"/>
    <w:rsid w:val="003D263A"/>
  </w:style>
  <w:style w:type="paragraph" w:customStyle="1" w:styleId="910A312C15944948828F5DD6CA6CAB2B">
    <w:name w:val="910A312C15944948828F5DD6CA6CAB2B"/>
    <w:rsid w:val="003D263A"/>
  </w:style>
  <w:style w:type="paragraph" w:customStyle="1" w:styleId="E3BFB18F00484C4D8F581F858C10ED9E">
    <w:name w:val="E3BFB18F00484C4D8F581F858C10ED9E"/>
    <w:rsid w:val="003D263A"/>
  </w:style>
  <w:style w:type="paragraph" w:customStyle="1" w:styleId="D87AFA711D744B4B8335E756736B82FC">
    <w:name w:val="D87AFA711D744B4B8335E756736B82FC"/>
    <w:rsid w:val="003D263A"/>
  </w:style>
  <w:style w:type="paragraph" w:customStyle="1" w:styleId="DDBDE8B656B44500A63D1C6E5E349A7F">
    <w:name w:val="DDBDE8B656B44500A63D1C6E5E349A7F"/>
    <w:rsid w:val="003D263A"/>
  </w:style>
  <w:style w:type="paragraph" w:customStyle="1" w:styleId="CC2D75B039D142C4ABDCBEBB94B929A4">
    <w:name w:val="CC2D75B039D142C4ABDCBEBB94B929A4"/>
    <w:rsid w:val="00D27E75"/>
  </w:style>
  <w:style w:type="paragraph" w:customStyle="1" w:styleId="78BC639CB39C4925BBE70BAE061D2CDD">
    <w:name w:val="78BC639CB39C4925BBE70BAE061D2CDD"/>
    <w:rsid w:val="00D27E75"/>
  </w:style>
  <w:style w:type="paragraph" w:customStyle="1" w:styleId="08285FE064B246E8948AE0EB618CD39F">
    <w:name w:val="08285FE064B246E8948AE0EB618CD39F"/>
    <w:rsid w:val="00D27E75"/>
  </w:style>
  <w:style w:type="paragraph" w:customStyle="1" w:styleId="44F4091BBC474056A939BE695D0F6129">
    <w:name w:val="44F4091BBC474056A939BE695D0F6129"/>
    <w:rsid w:val="00D27E75"/>
  </w:style>
  <w:style w:type="paragraph" w:customStyle="1" w:styleId="1BB32C48962B44F18F0EB91B486D665D">
    <w:name w:val="1BB32C48962B44F18F0EB91B486D665D"/>
    <w:rsid w:val="00D27E75"/>
  </w:style>
  <w:style w:type="paragraph" w:customStyle="1" w:styleId="6352A4A0A44A4DEF9C698DE8AA469370">
    <w:name w:val="6352A4A0A44A4DEF9C698DE8AA469370"/>
    <w:rsid w:val="00D27E75"/>
  </w:style>
  <w:style w:type="paragraph" w:customStyle="1" w:styleId="C896F65A8BE541B78920FABA26C9FF72">
    <w:name w:val="C896F65A8BE541B78920FABA26C9FF72"/>
    <w:rsid w:val="00D27E75"/>
  </w:style>
  <w:style w:type="paragraph" w:customStyle="1" w:styleId="E7C3C96B9D4D4E75B7C4C4FAA5366A2A">
    <w:name w:val="E7C3C96B9D4D4E75B7C4C4FAA5366A2A"/>
    <w:rsid w:val="00D27E75"/>
  </w:style>
  <w:style w:type="paragraph" w:customStyle="1" w:styleId="688D89CA8828474CB0555C0230EB68A0">
    <w:name w:val="688D89CA8828474CB0555C0230EB68A0"/>
    <w:rsid w:val="00D27E75"/>
  </w:style>
  <w:style w:type="paragraph" w:customStyle="1" w:styleId="72E3664BE58C46D296E0397AE5FE4487">
    <w:name w:val="72E3664BE58C46D296E0397AE5FE4487"/>
    <w:rsid w:val="00D27E75"/>
  </w:style>
  <w:style w:type="paragraph" w:customStyle="1" w:styleId="688D89CA8828474CB0555C0230EB68A01">
    <w:name w:val="688D89CA8828474CB0555C0230EB68A01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1">
    <w:name w:val="72E3664BE58C46D296E0397AE5FE44871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1">
    <w:name w:val="08285FE064B246E8948AE0EB618CD39F1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1">
    <w:name w:val="44F4091BBC474056A939BE695D0F61291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1">
    <w:name w:val="1BB32C48962B44F18F0EB91B486D665D1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1">
    <w:name w:val="6352A4A0A44A4DEF9C698DE8AA4693701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1">
    <w:name w:val="C896F65A8BE541B78920FABA26C9FF721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1">
    <w:name w:val="E7C3C96B9D4D4E75B7C4C4FAA5366A2A1"/>
    <w:rsid w:val="00D27E75"/>
    <w:pPr>
      <w:spacing w:after="300" w:line="276" w:lineRule="auto"/>
    </w:pPr>
    <w:rPr>
      <w:rFonts w:eastAsiaTheme="minorHAnsi"/>
    </w:rPr>
  </w:style>
  <w:style w:type="paragraph" w:customStyle="1" w:styleId="688D89CA8828474CB0555C0230EB68A02">
    <w:name w:val="688D89CA8828474CB0555C0230EB68A02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2">
    <w:name w:val="72E3664BE58C46D296E0397AE5FE44872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2">
    <w:name w:val="08285FE064B246E8948AE0EB618CD39F2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2">
    <w:name w:val="44F4091BBC474056A939BE695D0F61292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2">
    <w:name w:val="1BB32C48962B44F18F0EB91B486D665D2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2">
    <w:name w:val="6352A4A0A44A4DEF9C698DE8AA4693702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2">
    <w:name w:val="C896F65A8BE541B78920FABA26C9FF722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2">
    <w:name w:val="E7C3C96B9D4D4E75B7C4C4FAA5366A2A2"/>
    <w:rsid w:val="00D27E75"/>
    <w:pPr>
      <w:spacing w:after="300" w:line="276" w:lineRule="auto"/>
    </w:pPr>
    <w:rPr>
      <w:rFonts w:eastAsiaTheme="minorHAnsi"/>
    </w:rPr>
  </w:style>
  <w:style w:type="paragraph" w:customStyle="1" w:styleId="E60A23D29965490AAD0F9D192F8CF5BF">
    <w:name w:val="E60A23D29965490AAD0F9D192F8CF5BF"/>
    <w:rsid w:val="00D27E75"/>
  </w:style>
  <w:style w:type="paragraph" w:customStyle="1" w:styleId="DFC2942085614E1BBCB449033E74D3B9">
    <w:name w:val="DFC2942085614E1BBCB449033E74D3B9"/>
    <w:rsid w:val="00D27E75"/>
  </w:style>
  <w:style w:type="paragraph" w:customStyle="1" w:styleId="93496B6D3C5C48FEB08AD6172135938D">
    <w:name w:val="93496B6D3C5C48FEB08AD6172135938D"/>
    <w:rsid w:val="00D27E75"/>
  </w:style>
  <w:style w:type="paragraph" w:customStyle="1" w:styleId="5151DAEA595F4E54B2B45772540C103A">
    <w:name w:val="5151DAEA595F4E54B2B45772540C103A"/>
    <w:rsid w:val="00D27E75"/>
  </w:style>
  <w:style w:type="paragraph" w:customStyle="1" w:styleId="1FAFD50C4A044172BF8BB18453BA4B36">
    <w:name w:val="1FAFD50C4A044172BF8BB18453BA4B36"/>
    <w:rsid w:val="00D27E75"/>
  </w:style>
  <w:style w:type="paragraph" w:customStyle="1" w:styleId="05EAFE1198F34C97A0043269C858F3E2">
    <w:name w:val="05EAFE1198F34C97A0043269C858F3E2"/>
    <w:rsid w:val="00D27E75"/>
  </w:style>
  <w:style w:type="paragraph" w:customStyle="1" w:styleId="BADE07E1C5C9407CAF18D2F77FEC1FCE">
    <w:name w:val="BADE07E1C5C9407CAF18D2F77FEC1FCE"/>
    <w:rsid w:val="00D27E75"/>
  </w:style>
  <w:style w:type="paragraph" w:customStyle="1" w:styleId="F383064CEAC242A28C7913FE047B077B">
    <w:name w:val="F383064CEAC242A28C7913FE047B077B"/>
    <w:rsid w:val="00D27E75"/>
  </w:style>
  <w:style w:type="paragraph" w:customStyle="1" w:styleId="74C0697E5506419586DD90EF0869F8B2">
    <w:name w:val="74C0697E5506419586DD90EF0869F8B2"/>
    <w:rsid w:val="00D27E75"/>
  </w:style>
  <w:style w:type="paragraph" w:customStyle="1" w:styleId="92EC6F303F3C4A35B5AD7071F0B66C92">
    <w:name w:val="92EC6F303F3C4A35B5AD7071F0B66C92"/>
    <w:rsid w:val="00D27E75"/>
  </w:style>
  <w:style w:type="paragraph" w:customStyle="1" w:styleId="D1DD5A40CE044286887F4823922DD79E">
    <w:name w:val="D1DD5A40CE044286887F4823922DD79E"/>
    <w:rsid w:val="00D27E75"/>
  </w:style>
  <w:style w:type="paragraph" w:customStyle="1" w:styleId="B69A8A469A60425BB77C6FDC4C2E4865">
    <w:name w:val="B69A8A469A60425BB77C6FDC4C2E4865"/>
    <w:rsid w:val="00D27E75"/>
  </w:style>
  <w:style w:type="paragraph" w:customStyle="1" w:styleId="48D88E0008834A10A86BC03E51B75EFE">
    <w:name w:val="48D88E0008834A10A86BC03E51B75EFE"/>
    <w:rsid w:val="00D27E75"/>
  </w:style>
  <w:style w:type="paragraph" w:customStyle="1" w:styleId="E8F917D0727442F191B1BDC9F4F0AEF7">
    <w:name w:val="E8F917D0727442F191B1BDC9F4F0AEF7"/>
    <w:rsid w:val="00D27E75"/>
  </w:style>
  <w:style w:type="paragraph" w:customStyle="1" w:styleId="28AD6E98ED0A4BA09C944F1C42441C7F">
    <w:name w:val="28AD6E98ED0A4BA09C944F1C42441C7F"/>
    <w:rsid w:val="00D27E75"/>
  </w:style>
  <w:style w:type="paragraph" w:customStyle="1" w:styleId="5AD3061686A941CFBCF8FABA23BACAAF">
    <w:name w:val="5AD3061686A941CFBCF8FABA23BACAAF"/>
    <w:rsid w:val="00D27E75"/>
  </w:style>
  <w:style w:type="paragraph" w:customStyle="1" w:styleId="E4CDD073D3974E09B0FC43BE33C7A429">
    <w:name w:val="E4CDD073D3974E09B0FC43BE33C7A429"/>
    <w:rsid w:val="00D27E75"/>
  </w:style>
  <w:style w:type="paragraph" w:customStyle="1" w:styleId="1E407A739AC84802A623040B890784A1">
    <w:name w:val="1E407A739AC84802A623040B890784A1"/>
    <w:rsid w:val="00D27E75"/>
  </w:style>
  <w:style w:type="paragraph" w:customStyle="1" w:styleId="09482F2E9A1240789F608002D1D048A6">
    <w:name w:val="09482F2E9A1240789F608002D1D048A6"/>
    <w:rsid w:val="00D27E75"/>
  </w:style>
  <w:style w:type="paragraph" w:customStyle="1" w:styleId="5193983D6BBD4D7AB52830AECF1B89C6">
    <w:name w:val="5193983D6BBD4D7AB52830AECF1B89C6"/>
    <w:rsid w:val="00D27E75"/>
  </w:style>
  <w:style w:type="paragraph" w:customStyle="1" w:styleId="721A88C28AC64C3E9B3F6F9115DB4836">
    <w:name w:val="721A88C28AC64C3E9B3F6F9115DB4836"/>
    <w:rsid w:val="00D27E75"/>
  </w:style>
  <w:style w:type="paragraph" w:customStyle="1" w:styleId="F712FCD65F8C49CF89DDC2B3F93F3315">
    <w:name w:val="F712FCD65F8C49CF89DDC2B3F93F3315"/>
    <w:rsid w:val="00D27E75"/>
  </w:style>
  <w:style w:type="paragraph" w:customStyle="1" w:styleId="1333D5C7AC23456EAE77A1452186091F">
    <w:name w:val="1333D5C7AC23456EAE77A1452186091F"/>
    <w:rsid w:val="00D27E75"/>
  </w:style>
  <w:style w:type="paragraph" w:customStyle="1" w:styleId="0ADCBED47ABF4C609646C7B273204680">
    <w:name w:val="0ADCBED47ABF4C609646C7B273204680"/>
    <w:rsid w:val="00D27E75"/>
  </w:style>
  <w:style w:type="paragraph" w:customStyle="1" w:styleId="0315D24792674AF096FEB4A676766803">
    <w:name w:val="0315D24792674AF096FEB4A676766803"/>
    <w:rsid w:val="00D27E75"/>
  </w:style>
  <w:style w:type="paragraph" w:customStyle="1" w:styleId="7CA14E75F7E9491F9BC98DF1C8858F9D">
    <w:name w:val="7CA14E75F7E9491F9BC98DF1C8858F9D"/>
    <w:rsid w:val="00D27E75"/>
  </w:style>
  <w:style w:type="paragraph" w:customStyle="1" w:styleId="30D31AE09CFB4EF9A70B3988868520EF">
    <w:name w:val="30D31AE09CFB4EF9A70B3988868520EF"/>
    <w:rsid w:val="00D27E75"/>
  </w:style>
  <w:style w:type="paragraph" w:customStyle="1" w:styleId="479F0C6D194247F9B5E0F64BE346A500">
    <w:name w:val="479F0C6D194247F9B5E0F64BE346A500"/>
    <w:rsid w:val="00D27E75"/>
  </w:style>
  <w:style w:type="paragraph" w:customStyle="1" w:styleId="C8F38BA43BAF4DE687E3E383188647D5">
    <w:name w:val="C8F38BA43BAF4DE687E3E383188647D5"/>
    <w:rsid w:val="00D27E75"/>
  </w:style>
  <w:style w:type="paragraph" w:customStyle="1" w:styleId="EBA329062A9B48718D11FB89451C0555">
    <w:name w:val="EBA329062A9B48718D11FB89451C0555"/>
    <w:rsid w:val="00D27E75"/>
  </w:style>
  <w:style w:type="paragraph" w:customStyle="1" w:styleId="AA792ADE08FC47258F6BD714B1D36D07">
    <w:name w:val="AA792ADE08FC47258F6BD714B1D36D07"/>
    <w:rsid w:val="00D27E75"/>
  </w:style>
  <w:style w:type="paragraph" w:customStyle="1" w:styleId="48148BEDFC0949F9BA422DA6513B281E">
    <w:name w:val="48148BEDFC0949F9BA422DA6513B281E"/>
    <w:rsid w:val="00D27E75"/>
  </w:style>
  <w:style w:type="paragraph" w:customStyle="1" w:styleId="F3B27489DC3F4893925DAA4CCED18FF2">
    <w:name w:val="F3B27489DC3F4893925DAA4CCED18FF2"/>
    <w:rsid w:val="00D27E75"/>
  </w:style>
  <w:style w:type="paragraph" w:customStyle="1" w:styleId="3D8773F5C86548059E22D8931ACCE262">
    <w:name w:val="3D8773F5C86548059E22D8931ACCE262"/>
    <w:rsid w:val="00D27E75"/>
  </w:style>
  <w:style w:type="paragraph" w:customStyle="1" w:styleId="98FF1E0674AD4EBE90A1E8D790681287">
    <w:name w:val="98FF1E0674AD4EBE90A1E8D790681287"/>
    <w:rsid w:val="00D27E75"/>
  </w:style>
  <w:style w:type="paragraph" w:customStyle="1" w:styleId="2E7D2671A618427383B71359B8284FD1">
    <w:name w:val="2E7D2671A618427383B71359B8284FD1"/>
    <w:rsid w:val="00D27E75"/>
  </w:style>
  <w:style w:type="paragraph" w:customStyle="1" w:styleId="E1C2025DAA5C44BD8C9D0269EFB3D382">
    <w:name w:val="E1C2025DAA5C44BD8C9D0269EFB3D382"/>
    <w:rsid w:val="00D27E75"/>
  </w:style>
  <w:style w:type="paragraph" w:customStyle="1" w:styleId="3876F09458C440AABDC0903ACA90F25E">
    <w:name w:val="3876F09458C440AABDC0903ACA90F25E"/>
    <w:rsid w:val="00D27E75"/>
  </w:style>
  <w:style w:type="paragraph" w:customStyle="1" w:styleId="9925089DF21846989A9170E8046393A9">
    <w:name w:val="9925089DF21846989A9170E8046393A9"/>
    <w:rsid w:val="00D27E75"/>
  </w:style>
  <w:style w:type="paragraph" w:customStyle="1" w:styleId="5B7FB9378033477BB89922412BF1B486">
    <w:name w:val="5B7FB9378033477BB89922412BF1B486"/>
    <w:rsid w:val="00D27E75"/>
  </w:style>
  <w:style w:type="paragraph" w:customStyle="1" w:styleId="1FC97D4B986F4AE49E9A8AB2267BE274">
    <w:name w:val="1FC97D4B986F4AE49E9A8AB2267BE274"/>
    <w:rsid w:val="00D27E75"/>
  </w:style>
  <w:style w:type="paragraph" w:customStyle="1" w:styleId="909FF073DE334FAB89C445AC8BA5F3A6">
    <w:name w:val="909FF073DE334FAB89C445AC8BA5F3A6"/>
    <w:rsid w:val="00D27E75"/>
  </w:style>
  <w:style w:type="paragraph" w:customStyle="1" w:styleId="E5351C5E38B04B4CB7FC59CB13078DBC">
    <w:name w:val="E5351C5E38B04B4CB7FC59CB13078DBC"/>
    <w:rsid w:val="00D27E75"/>
  </w:style>
  <w:style w:type="paragraph" w:customStyle="1" w:styleId="C6EE80C0166445F6BF2CE5907EB451F8">
    <w:name w:val="C6EE80C0166445F6BF2CE5907EB451F8"/>
    <w:rsid w:val="00D27E75"/>
  </w:style>
  <w:style w:type="paragraph" w:customStyle="1" w:styleId="688D89CA8828474CB0555C0230EB68A03">
    <w:name w:val="688D89CA8828474CB0555C0230EB68A03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3">
    <w:name w:val="72E3664BE58C46D296E0397AE5FE44873"/>
    <w:rsid w:val="00D27E75"/>
    <w:pPr>
      <w:spacing w:after="300" w:line="276" w:lineRule="auto"/>
    </w:pPr>
    <w:rPr>
      <w:rFonts w:eastAsiaTheme="minorHAnsi"/>
    </w:rPr>
  </w:style>
  <w:style w:type="paragraph" w:customStyle="1" w:styleId="1FC97D4B986F4AE49E9A8AB2267BE2741">
    <w:name w:val="1FC97D4B986F4AE49E9A8AB2267BE2741"/>
    <w:rsid w:val="00D27E75"/>
    <w:pPr>
      <w:spacing w:after="300" w:line="276" w:lineRule="auto"/>
    </w:pPr>
    <w:rPr>
      <w:rFonts w:eastAsiaTheme="minorHAnsi"/>
    </w:rPr>
  </w:style>
  <w:style w:type="paragraph" w:customStyle="1" w:styleId="909FF073DE334FAB89C445AC8BA5F3A61">
    <w:name w:val="909FF073DE334FAB89C445AC8BA5F3A61"/>
    <w:rsid w:val="00D27E75"/>
    <w:pPr>
      <w:spacing w:after="300" w:line="276" w:lineRule="auto"/>
    </w:pPr>
    <w:rPr>
      <w:rFonts w:eastAsiaTheme="minorHAnsi"/>
    </w:rPr>
  </w:style>
  <w:style w:type="paragraph" w:customStyle="1" w:styleId="E5351C5E38B04B4CB7FC59CB13078DBC1">
    <w:name w:val="E5351C5E38B04B4CB7FC59CB13078DBC1"/>
    <w:rsid w:val="00D27E75"/>
    <w:pPr>
      <w:spacing w:after="300" w:line="276" w:lineRule="auto"/>
    </w:pPr>
    <w:rPr>
      <w:rFonts w:eastAsiaTheme="minorHAnsi"/>
    </w:rPr>
  </w:style>
  <w:style w:type="paragraph" w:customStyle="1" w:styleId="C6EE80C0166445F6BF2CE5907EB451F81">
    <w:name w:val="C6EE80C0166445F6BF2CE5907EB451F81"/>
    <w:rsid w:val="00D27E75"/>
    <w:pPr>
      <w:spacing w:after="300" w:line="276" w:lineRule="auto"/>
    </w:pPr>
    <w:rPr>
      <w:rFonts w:eastAsiaTheme="minorHAnsi"/>
    </w:rPr>
  </w:style>
  <w:style w:type="paragraph" w:customStyle="1" w:styleId="44ED3C6647334E57B4544ABEACD6E168">
    <w:name w:val="44ED3C6647334E57B4544ABEACD6E168"/>
    <w:rsid w:val="00D27E75"/>
    <w:pPr>
      <w:spacing w:after="300" w:line="276" w:lineRule="auto"/>
    </w:pPr>
    <w:rPr>
      <w:rFonts w:eastAsiaTheme="minorHAnsi"/>
    </w:rPr>
  </w:style>
  <w:style w:type="paragraph" w:customStyle="1" w:styleId="2F44D96CAA714B3F8AE01FA96681381E">
    <w:name w:val="2F44D96CAA714B3F8AE01FA96681381E"/>
    <w:rsid w:val="00D27E75"/>
    <w:pPr>
      <w:spacing w:after="300" w:line="276" w:lineRule="auto"/>
    </w:pPr>
    <w:rPr>
      <w:rFonts w:eastAsiaTheme="minorHAnsi"/>
    </w:rPr>
  </w:style>
  <w:style w:type="paragraph" w:customStyle="1" w:styleId="57B6A5BC54FE47DD8367B38F5E0BC6DE">
    <w:name w:val="57B6A5BC54FE47DD8367B38F5E0BC6DE"/>
    <w:rsid w:val="00D27E75"/>
    <w:pPr>
      <w:spacing w:after="300" w:line="276" w:lineRule="auto"/>
    </w:pPr>
    <w:rPr>
      <w:rFonts w:eastAsiaTheme="minorHAnsi"/>
    </w:rPr>
  </w:style>
  <w:style w:type="paragraph" w:customStyle="1" w:styleId="403A876C86AE4677921804C1631FC655">
    <w:name w:val="403A876C86AE4677921804C1631FC655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3">
    <w:name w:val="C896F65A8BE541B78920FABA26C9FF723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3">
    <w:name w:val="E7C3C96B9D4D4E75B7C4C4FAA5366A2A3"/>
    <w:rsid w:val="00D27E75"/>
    <w:pPr>
      <w:spacing w:after="300" w:line="276" w:lineRule="auto"/>
    </w:pPr>
    <w:rPr>
      <w:rFonts w:eastAsiaTheme="minorHAnsi"/>
    </w:rPr>
  </w:style>
  <w:style w:type="paragraph" w:customStyle="1" w:styleId="2A7D6DF440B04D25994CA320EF78ABBB">
    <w:name w:val="2A7D6DF440B04D25994CA320EF78ABBB"/>
    <w:rsid w:val="00D27E75"/>
  </w:style>
  <w:style w:type="paragraph" w:customStyle="1" w:styleId="0FD553C0E561440786C08376259BC10A">
    <w:name w:val="0FD553C0E561440786C08376259BC10A"/>
    <w:rsid w:val="00D27E75"/>
  </w:style>
  <w:style w:type="paragraph" w:customStyle="1" w:styleId="08907AD074E44196B77933CE03878773">
    <w:name w:val="08907AD074E44196B77933CE03878773"/>
    <w:rsid w:val="00D27E75"/>
  </w:style>
  <w:style w:type="paragraph" w:customStyle="1" w:styleId="9A0F96841F294A4398EAFDF0E4FDDDD3">
    <w:name w:val="9A0F96841F294A4398EAFDF0E4FDDDD3"/>
    <w:rsid w:val="00D27E75"/>
  </w:style>
  <w:style w:type="paragraph" w:customStyle="1" w:styleId="F24CC759EE9C4EA39220FBFE97C74698">
    <w:name w:val="F24CC759EE9C4EA39220FBFE97C74698"/>
    <w:rsid w:val="00D27E75"/>
  </w:style>
  <w:style w:type="paragraph" w:customStyle="1" w:styleId="D31C1B4A22114BF2AA173C89C682050E">
    <w:name w:val="D31C1B4A22114BF2AA173C89C682050E"/>
    <w:rsid w:val="00D27E75"/>
  </w:style>
  <w:style w:type="paragraph" w:customStyle="1" w:styleId="45DB10319A6544EFB06946E115A9E8DB">
    <w:name w:val="45DB10319A6544EFB06946E115A9E8DB"/>
    <w:rsid w:val="00D27E75"/>
  </w:style>
  <w:style w:type="paragraph" w:customStyle="1" w:styleId="293502C95DAA4E51ABB9C385118DC41B">
    <w:name w:val="293502C95DAA4E51ABB9C385118DC41B"/>
    <w:rsid w:val="00D27E75"/>
  </w:style>
  <w:style w:type="paragraph" w:customStyle="1" w:styleId="40095045F33D419D93AD5E5D9482B762">
    <w:name w:val="40095045F33D419D93AD5E5D9482B762"/>
    <w:rsid w:val="00D27E75"/>
  </w:style>
  <w:style w:type="paragraph" w:customStyle="1" w:styleId="C3F73B5CD2C447D2AB214E51E26830F7">
    <w:name w:val="C3F73B5CD2C447D2AB214E51E26830F7"/>
    <w:rsid w:val="00D27E75"/>
  </w:style>
  <w:style w:type="paragraph" w:customStyle="1" w:styleId="80F5F4345FC549D595A7B1536853D396">
    <w:name w:val="80F5F4345FC549D595A7B1536853D396"/>
    <w:rsid w:val="00D27E75"/>
  </w:style>
  <w:style w:type="paragraph" w:customStyle="1" w:styleId="9935E01AEC3947D3AB317E7CC3634083">
    <w:name w:val="9935E01AEC3947D3AB317E7CC3634083"/>
    <w:rsid w:val="00D27E75"/>
  </w:style>
  <w:style w:type="paragraph" w:customStyle="1" w:styleId="E32B68393D5D41AE9679C9DF5EEE59D4">
    <w:name w:val="E32B68393D5D41AE9679C9DF5EEE59D4"/>
    <w:rsid w:val="00D27E75"/>
  </w:style>
  <w:style w:type="paragraph" w:customStyle="1" w:styleId="4E894FD495B344B782594E1057178C94">
    <w:name w:val="4E894FD495B344B782594E1057178C94"/>
    <w:rsid w:val="00D27E75"/>
  </w:style>
  <w:style w:type="paragraph" w:customStyle="1" w:styleId="E32B68393D5D41AE9679C9DF5EEE59D41">
    <w:name w:val="E32B68393D5D41AE9679C9DF5EEE59D41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1">
    <w:name w:val="4E894FD495B344B782594E1057178C94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1">
    <w:name w:val="08907AD074E44196B77933CE038787731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1">
    <w:name w:val="9A0F96841F294A4398EAFDF0E4FDDDD31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1">
    <w:name w:val="F24CC759EE9C4EA39220FBFE97C746981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1">
    <w:name w:val="D31C1B4A22114BF2AA173C89C682050E1"/>
    <w:rsid w:val="00D27E75"/>
    <w:pPr>
      <w:spacing w:after="300" w:line="276" w:lineRule="auto"/>
    </w:pPr>
    <w:rPr>
      <w:rFonts w:eastAsiaTheme="minorHAnsi"/>
    </w:rPr>
  </w:style>
  <w:style w:type="paragraph" w:customStyle="1" w:styleId="45DB10319A6544EFB06946E115A9E8DB1">
    <w:name w:val="45DB10319A6544EFB06946E115A9E8DB1"/>
    <w:rsid w:val="00D27E75"/>
    <w:pPr>
      <w:spacing w:after="300" w:line="276" w:lineRule="auto"/>
    </w:pPr>
    <w:rPr>
      <w:rFonts w:eastAsiaTheme="minorHAnsi"/>
    </w:rPr>
  </w:style>
  <w:style w:type="paragraph" w:customStyle="1" w:styleId="293502C95DAA4E51ABB9C385118DC41B1">
    <w:name w:val="293502C95DAA4E51ABB9C385118DC41B1"/>
    <w:rsid w:val="00D27E75"/>
    <w:pPr>
      <w:spacing w:after="300" w:line="276" w:lineRule="auto"/>
    </w:pPr>
    <w:rPr>
      <w:rFonts w:eastAsiaTheme="minorHAnsi"/>
    </w:rPr>
  </w:style>
  <w:style w:type="paragraph" w:customStyle="1" w:styleId="40095045F33D419D93AD5E5D9482B7621">
    <w:name w:val="40095045F33D419D93AD5E5D9482B7621"/>
    <w:rsid w:val="00D27E75"/>
    <w:pPr>
      <w:spacing w:after="300" w:line="276" w:lineRule="auto"/>
    </w:pPr>
    <w:rPr>
      <w:rFonts w:eastAsiaTheme="minorHAnsi"/>
    </w:rPr>
  </w:style>
  <w:style w:type="paragraph" w:customStyle="1" w:styleId="C3F73B5CD2C447D2AB214E51E26830F71">
    <w:name w:val="C3F73B5CD2C447D2AB214E51E26830F7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1">
    <w:name w:val="80F5F4345FC549D595A7B1536853D3961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1">
    <w:name w:val="9935E01AEC3947D3AB317E7CC36340831"/>
    <w:rsid w:val="00D27E75"/>
    <w:pPr>
      <w:spacing w:after="300" w:line="276" w:lineRule="auto"/>
    </w:pPr>
    <w:rPr>
      <w:rFonts w:eastAsiaTheme="minorHAnsi"/>
    </w:rPr>
  </w:style>
  <w:style w:type="paragraph" w:customStyle="1" w:styleId="C6CD0BAC39C04D9E95038EA07AF067F4">
    <w:name w:val="C6CD0BAC39C04D9E95038EA07AF067F4"/>
    <w:rsid w:val="00D27E75"/>
  </w:style>
  <w:style w:type="paragraph" w:customStyle="1" w:styleId="F7709E73CED841D8B5B8682D3A9584BA">
    <w:name w:val="F7709E73CED841D8B5B8682D3A9584BA"/>
    <w:rsid w:val="00D27E75"/>
  </w:style>
  <w:style w:type="paragraph" w:customStyle="1" w:styleId="9FFF4EFE39EF4649A07E581FBC8F731B">
    <w:name w:val="9FFF4EFE39EF4649A07E581FBC8F731B"/>
    <w:rsid w:val="00D27E75"/>
  </w:style>
  <w:style w:type="paragraph" w:customStyle="1" w:styleId="D2B57A9930C24F87B9718D18BA76111C">
    <w:name w:val="D2B57A9930C24F87B9718D18BA76111C"/>
    <w:rsid w:val="00D27E75"/>
  </w:style>
  <w:style w:type="paragraph" w:customStyle="1" w:styleId="4C5B2AA089D84515B8236AEE600F9483">
    <w:name w:val="4C5B2AA089D84515B8236AEE600F9483"/>
    <w:rsid w:val="00D27E75"/>
  </w:style>
  <w:style w:type="paragraph" w:customStyle="1" w:styleId="8C453C64900F437785D7F427A5DFEE2D">
    <w:name w:val="8C453C64900F437785D7F427A5DFEE2D"/>
    <w:rsid w:val="00D27E75"/>
  </w:style>
  <w:style w:type="paragraph" w:customStyle="1" w:styleId="A11E60B192C74420BCBEB7C2B3D3A460">
    <w:name w:val="A11E60B192C74420BCBEB7C2B3D3A460"/>
    <w:rsid w:val="00D27E75"/>
  </w:style>
  <w:style w:type="paragraph" w:customStyle="1" w:styleId="ACFC20698C2D4AB98C53BA2E92105EED">
    <w:name w:val="ACFC20698C2D4AB98C53BA2E92105EED"/>
    <w:rsid w:val="00D27E75"/>
  </w:style>
  <w:style w:type="paragraph" w:customStyle="1" w:styleId="CF0F912577024785B29D0877C65DFF50">
    <w:name w:val="CF0F912577024785B29D0877C65DFF50"/>
    <w:rsid w:val="00D27E75"/>
  </w:style>
  <w:style w:type="paragraph" w:customStyle="1" w:styleId="794279D398DB49148A2B9DD72D8FB9C1">
    <w:name w:val="794279D398DB49148A2B9DD72D8FB9C1"/>
    <w:rsid w:val="00D27E75"/>
  </w:style>
  <w:style w:type="paragraph" w:customStyle="1" w:styleId="29799C29056D417280C399C82CC22CAA">
    <w:name w:val="29799C29056D417280C399C82CC22CAA"/>
    <w:rsid w:val="00D27E75"/>
  </w:style>
  <w:style w:type="paragraph" w:customStyle="1" w:styleId="9FB2223F132446B097CBDD0231B18E49">
    <w:name w:val="9FB2223F132446B097CBDD0231B18E49"/>
    <w:rsid w:val="00D27E75"/>
  </w:style>
  <w:style w:type="paragraph" w:customStyle="1" w:styleId="A02A8983F90B49F8A474D097641266AF">
    <w:name w:val="A02A8983F90B49F8A474D097641266AF"/>
    <w:rsid w:val="00D27E75"/>
  </w:style>
  <w:style w:type="paragraph" w:customStyle="1" w:styleId="3EC19B7F71504562817FB735B130B4C0">
    <w:name w:val="3EC19B7F71504562817FB735B130B4C0"/>
    <w:rsid w:val="00D27E75"/>
  </w:style>
  <w:style w:type="paragraph" w:customStyle="1" w:styleId="065D94A527BD4C8D94666339665E9459">
    <w:name w:val="065D94A527BD4C8D94666339665E9459"/>
    <w:rsid w:val="00D27E75"/>
  </w:style>
  <w:style w:type="paragraph" w:customStyle="1" w:styleId="EE7A7E0B57E6442EB61B84880249A2FA">
    <w:name w:val="EE7A7E0B57E6442EB61B84880249A2FA"/>
    <w:rsid w:val="00D27E75"/>
  </w:style>
  <w:style w:type="paragraph" w:customStyle="1" w:styleId="F22BB79F0CD042DEA4A253D44AC08ADB">
    <w:name w:val="F22BB79F0CD042DEA4A253D44AC08ADB"/>
    <w:rsid w:val="00D27E75"/>
  </w:style>
  <w:style w:type="paragraph" w:customStyle="1" w:styleId="E32B68393D5D41AE9679C9DF5EEE59D42">
    <w:name w:val="E32B68393D5D41AE9679C9DF5EEE59D42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2">
    <w:name w:val="4E894FD495B344B782594E1057178C942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1">
    <w:name w:val="794279D398DB49148A2B9DD72D8FB9C11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1">
    <w:name w:val="29799C29056D417280C399C82CC22CAA1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1">
    <w:name w:val="9FB2223F132446B097CBDD0231B18E491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1">
    <w:name w:val="A02A8983F90B49F8A474D097641266AF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2">
    <w:name w:val="08907AD074E44196B77933CE038787732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2">
    <w:name w:val="9A0F96841F294A4398EAFDF0E4FDDDD32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2">
    <w:name w:val="F24CC759EE9C4EA39220FBFE97C746982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2">
    <w:name w:val="D31C1B4A22114BF2AA173C89C682050E2"/>
    <w:rsid w:val="00D27E75"/>
    <w:pPr>
      <w:spacing w:after="300" w:line="276" w:lineRule="auto"/>
    </w:pPr>
    <w:rPr>
      <w:rFonts w:eastAsiaTheme="minorHAnsi"/>
    </w:rPr>
  </w:style>
  <w:style w:type="paragraph" w:customStyle="1" w:styleId="3EC19B7F71504562817FB735B130B4C01">
    <w:name w:val="3EC19B7F71504562817FB735B130B4C01"/>
    <w:rsid w:val="00D27E75"/>
    <w:pPr>
      <w:spacing w:after="300" w:line="276" w:lineRule="auto"/>
    </w:pPr>
    <w:rPr>
      <w:rFonts w:eastAsiaTheme="minorHAnsi"/>
    </w:rPr>
  </w:style>
  <w:style w:type="paragraph" w:customStyle="1" w:styleId="065D94A527BD4C8D94666339665E94591">
    <w:name w:val="065D94A527BD4C8D94666339665E94591"/>
    <w:rsid w:val="00D27E75"/>
    <w:pPr>
      <w:spacing w:after="300" w:line="276" w:lineRule="auto"/>
    </w:pPr>
    <w:rPr>
      <w:rFonts w:eastAsiaTheme="minorHAnsi"/>
    </w:rPr>
  </w:style>
  <w:style w:type="paragraph" w:customStyle="1" w:styleId="EE7A7E0B57E6442EB61B84880249A2FA1">
    <w:name w:val="EE7A7E0B57E6442EB61B84880249A2FA1"/>
    <w:rsid w:val="00D27E75"/>
    <w:pPr>
      <w:spacing w:after="300" w:line="276" w:lineRule="auto"/>
    </w:pPr>
    <w:rPr>
      <w:rFonts w:eastAsiaTheme="minorHAnsi"/>
    </w:rPr>
  </w:style>
  <w:style w:type="paragraph" w:customStyle="1" w:styleId="F22BB79F0CD042DEA4A253D44AC08ADB1">
    <w:name w:val="F22BB79F0CD042DEA4A253D44AC08ADB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2">
    <w:name w:val="80F5F4345FC549D595A7B1536853D3962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2">
    <w:name w:val="9935E01AEC3947D3AB317E7CC36340832"/>
    <w:rsid w:val="00D27E75"/>
    <w:pPr>
      <w:spacing w:after="300" w:line="276" w:lineRule="auto"/>
    </w:pPr>
    <w:rPr>
      <w:rFonts w:eastAsiaTheme="minorHAnsi"/>
    </w:rPr>
  </w:style>
  <w:style w:type="paragraph" w:customStyle="1" w:styleId="A1E9229CA3AF47349D312D66735ACD0B">
    <w:name w:val="A1E9229CA3AF47349D312D66735ACD0B"/>
    <w:rsid w:val="00A60E1A"/>
  </w:style>
  <w:style w:type="paragraph" w:customStyle="1" w:styleId="03E6EE898F2D4855ABF81A7B2A83868F">
    <w:name w:val="03E6EE898F2D4855ABF81A7B2A83868F"/>
    <w:rsid w:val="00A60E1A"/>
  </w:style>
  <w:style w:type="paragraph" w:customStyle="1" w:styleId="98479ACB33BF4043B17FA1A541A5579C">
    <w:name w:val="98479ACB33BF4043B17FA1A541A5579C"/>
    <w:rsid w:val="00A60E1A"/>
  </w:style>
  <w:style w:type="paragraph" w:customStyle="1" w:styleId="CE3F0633BC3C4449BFB7BCD0E74123EA">
    <w:name w:val="CE3F0633BC3C4449BFB7BCD0E74123EA"/>
    <w:rsid w:val="00A60E1A"/>
  </w:style>
  <w:style w:type="paragraph" w:customStyle="1" w:styleId="6DCE543203A94E558BA5958025BF31CE">
    <w:name w:val="6DCE543203A94E558BA5958025BF31CE"/>
    <w:rsid w:val="00A60E1A"/>
  </w:style>
  <w:style w:type="paragraph" w:customStyle="1" w:styleId="FAE1A167115049D5B5F29BD0C8202934">
    <w:name w:val="FAE1A167115049D5B5F29BD0C8202934"/>
    <w:rsid w:val="00A60E1A"/>
  </w:style>
  <w:style w:type="paragraph" w:customStyle="1" w:styleId="C0D0CC07CA45462693A6E960D788C568">
    <w:name w:val="C0D0CC07CA45462693A6E960D788C568"/>
    <w:rsid w:val="00A60E1A"/>
  </w:style>
  <w:style w:type="paragraph" w:customStyle="1" w:styleId="DCD5F7E9CFB34065AE4EDCF5B3418861">
    <w:name w:val="DCD5F7E9CFB34065AE4EDCF5B3418861"/>
    <w:rsid w:val="00A60E1A"/>
  </w:style>
  <w:style w:type="paragraph" w:customStyle="1" w:styleId="B2DC11E04A8F433F94257B4C87C1A1BE">
    <w:name w:val="B2DC11E04A8F433F94257B4C87C1A1BE"/>
    <w:rsid w:val="00A60E1A"/>
  </w:style>
  <w:style w:type="paragraph" w:customStyle="1" w:styleId="990A545DAE84479CA32C1FE9E535A201">
    <w:name w:val="990A545DAE84479CA32C1FE9E535A201"/>
    <w:rsid w:val="00A60E1A"/>
  </w:style>
  <w:style w:type="paragraph" w:customStyle="1" w:styleId="8301FB98E00B48FBA663555D26EC23AD">
    <w:name w:val="8301FB98E00B48FBA663555D26EC23AD"/>
    <w:rsid w:val="00A60E1A"/>
  </w:style>
  <w:style w:type="paragraph" w:customStyle="1" w:styleId="5486298B79884B00A1854D3137F78587">
    <w:name w:val="5486298B79884B00A1854D3137F78587"/>
    <w:rsid w:val="00A60E1A"/>
  </w:style>
  <w:style w:type="paragraph" w:customStyle="1" w:styleId="0F7F7CB93B0A4C7EBD46E1D8239D49E6">
    <w:name w:val="0F7F7CB93B0A4C7EBD46E1D8239D49E6"/>
    <w:rsid w:val="00A60E1A"/>
  </w:style>
  <w:style w:type="paragraph" w:customStyle="1" w:styleId="5E3447DBF11A4CC7AC807FEC40317877">
    <w:name w:val="5E3447DBF11A4CC7AC807FEC40317877"/>
    <w:rsid w:val="00A60E1A"/>
  </w:style>
  <w:style w:type="paragraph" w:customStyle="1" w:styleId="5DAD11DBD60741CB8A61679D12E93BEE">
    <w:name w:val="5DAD11DBD60741CB8A61679D12E93BEE"/>
    <w:rsid w:val="00A60E1A"/>
  </w:style>
  <w:style w:type="paragraph" w:customStyle="1" w:styleId="A648887808A14D46BDB846408E9CE79A">
    <w:name w:val="A648887808A14D46BDB846408E9CE79A"/>
    <w:rsid w:val="00A60E1A"/>
  </w:style>
  <w:style w:type="paragraph" w:customStyle="1" w:styleId="2E4598870659440B8C56705F623E1CB4">
    <w:name w:val="2E4598870659440B8C56705F623E1CB4"/>
    <w:rsid w:val="00A60E1A"/>
  </w:style>
  <w:style w:type="paragraph" w:customStyle="1" w:styleId="3B4DD8B218764940BD20F3C4E069FEDB">
    <w:name w:val="3B4DD8B218764940BD20F3C4E069FEDB"/>
    <w:rsid w:val="00A60E1A"/>
  </w:style>
  <w:style w:type="paragraph" w:customStyle="1" w:styleId="F041FD15498D4047B432364247680700">
    <w:name w:val="F041FD15498D4047B432364247680700"/>
    <w:rsid w:val="00A60E1A"/>
  </w:style>
  <w:style w:type="paragraph" w:customStyle="1" w:styleId="A955B77971AC400E84C9F1A9838297ED">
    <w:name w:val="A955B77971AC400E84C9F1A9838297ED"/>
    <w:rsid w:val="00A60E1A"/>
  </w:style>
  <w:style w:type="paragraph" w:customStyle="1" w:styleId="BF31961C8CCF42019BB9F5E4500E5061">
    <w:name w:val="BF31961C8CCF42019BB9F5E4500E5061"/>
    <w:rsid w:val="00A60E1A"/>
  </w:style>
  <w:style w:type="paragraph" w:customStyle="1" w:styleId="A61393BD554C42A9BB5644270FC0B8F9">
    <w:name w:val="A61393BD554C42A9BB5644270FC0B8F9"/>
    <w:rsid w:val="00A60E1A"/>
  </w:style>
  <w:style w:type="paragraph" w:customStyle="1" w:styleId="BF31961C8CCF42019BB9F5E4500E50611">
    <w:name w:val="BF31961C8CCF42019BB9F5E4500E50611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">
    <w:name w:val="1FB63BFC7C0B46E99372C2851D34240D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1">
    <w:name w:val="A61393BD554C42A9BB5644270FC0B8F91"/>
    <w:rsid w:val="00A60E1A"/>
    <w:pPr>
      <w:spacing w:after="300" w:line="276" w:lineRule="auto"/>
    </w:pPr>
    <w:rPr>
      <w:rFonts w:eastAsiaTheme="minorHAnsi"/>
    </w:rPr>
  </w:style>
  <w:style w:type="paragraph" w:customStyle="1" w:styleId="9A0F96841F294A4398EAFDF0E4FDDDD33">
    <w:name w:val="9A0F96841F294A4398EAFDF0E4FDDDD33"/>
    <w:rsid w:val="00A60E1A"/>
    <w:pPr>
      <w:spacing w:after="300" w:line="276" w:lineRule="auto"/>
    </w:pPr>
    <w:rPr>
      <w:rFonts w:eastAsiaTheme="minorHAnsi"/>
    </w:rPr>
  </w:style>
  <w:style w:type="paragraph" w:customStyle="1" w:styleId="F24CC759EE9C4EA39220FBFE97C746983">
    <w:name w:val="F24CC759EE9C4EA39220FBFE97C746983"/>
    <w:rsid w:val="00A60E1A"/>
    <w:pPr>
      <w:spacing w:after="300" w:line="276" w:lineRule="auto"/>
    </w:pPr>
    <w:rPr>
      <w:rFonts w:eastAsiaTheme="minorHAnsi"/>
    </w:rPr>
  </w:style>
  <w:style w:type="paragraph" w:customStyle="1" w:styleId="3EC19B7F71504562817FB735B130B4C02">
    <w:name w:val="3EC19B7F71504562817FB735B130B4C02"/>
    <w:rsid w:val="00A60E1A"/>
    <w:pPr>
      <w:spacing w:after="300" w:line="276" w:lineRule="auto"/>
    </w:pPr>
    <w:rPr>
      <w:rFonts w:eastAsiaTheme="minorHAnsi"/>
    </w:rPr>
  </w:style>
  <w:style w:type="paragraph" w:customStyle="1" w:styleId="065D94A527BD4C8D94666339665E94592">
    <w:name w:val="065D94A527BD4C8D94666339665E94592"/>
    <w:rsid w:val="00A60E1A"/>
    <w:pPr>
      <w:spacing w:after="300" w:line="276" w:lineRule="auto"/>
    </w:pPr>
    <w:rPr>
      <w:rFonts w:eastAsiaTheme="minorHAnsi"/>
    </w:rPr>
  </w:style>
  <w:style w:type="paragraph" w:customStyle="1" w:styleId="EE7A7E0B57E6442EB61B84880249A2FA2">
    <w:name w:val="EE7A7E0B57E6442EB61B84880249A2FA2"/>
    <w:rsid w:val="00A60E1A"/>
    <w:pPr>
      <w:spacing w:after="300" w:line="276" w:lineRule="auto"/>
    </w:pPr>
    <w:rPr>
      <w:rFonts w:eastAsiaTheme="minorHAnsi"/>
    </w:rPr>
  </w:style>
  <w:style w:type="paragraph" w:customStyle="1" w:styleId="F22BB79F0CD042DEA4A253D44AC08ADB2">
    <w:name w:val="F22BB79F0CD042DEA4A253D44AC08ADB2"/>
    <w:rsid w:val="00A60E1A"/>
    <w:pPr>
      <w:spacing w:after="300" w:line="276" w:lineRule="auto"/>
    </w:pPr>
    <w:rPr>
      <w:rFonts w:eastAsiaTheme="minorHAnsi"/>
    </w:rPr>
  </w:style>
  <w:style w:type="paragraph" w:customStyle="1" w:styleId="BF31961C8CCF42019BB9F5E4500E50612">
    <w:name w:val="BF31961C8CCF42019BB9F5E4500E50612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1">
    <w:name w:val="1FB63BFC7C0B46E99372C2851D34240D1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2">
    <w:name w:val="A61393BD554C42A9BB5644270FC0B8F92"/>
    <w:rsid w:val="00A60E1A"/>
    <w:pPr>
      <w:spacing w:after="300" w:line="276" w:lineRule="auto"/>
    </w:pPr>
    <w:rPr>
      <w:rFonts w:eastAsiaTheme="minorHAnsi"/>
    </w:rPr>
  </w:style>
  <w:style w:type="paragraph" w:customStyle="1" w:styleId="9A0F96841F294A4398EAFDF0E4FDDDD34">
    <w:name w:val="9A0F96841F294A4398EAFDF0E4FDDDD34"/>
    <w:rsid w:val="00A60E1A"/>
    <w:pPr>
      <w:spacing w:after="300" w:line="276" w:lineRule="auto"/>
    </w:pPr>
    <w:rPr>
      <w:rFonts w:eastAsiaTheme="minorHAnsi"/>
    </w:rPr>
  </w:style>
  <w:style w:type="paragraph" w:customStyle="1" w:styleId="3EC19B7F71504562817FB735B130B4C03">
    <w:name w:val="3EC19B7F71504562817FB735B130B4C03"/>
    <w:rsid w:val="00A60E1A"/>
    <w:pPr>
      <w:spacing w:after="300" w:line="276" w:lineRule="auto"/>
    </w:pPr>
    <w:rPr>
      <w:rFonts w:eastAsiaTheme="minorHAnsi"/>
    </w:rPr>
  </w:style>
  <w:style w:type="paragraph" w:customStyle="1" w:styleId="BA000C3040D94A4C9927BF3965EFBDD8">
    <w:name w:val="BA000C3040D94A4C9927BF3965EFBDD8"/>
    <w:rsid w:val="00A60E1A"/>
    <w:pPr>
      <w:spacing w:after="300" w:line="276" w:lineRule="auto"/>
    </w:pPr>
    <w:rPr>
      <w:rFonts w:eastAsiaTheme="minorHAnsi"/>
    </w:rPr>
  </w:style>
  <w:style w:type="paragraph" w:customStyle="1" w:styleId="B886F9077B45461E8FC06EE1DC91A43D">
    <w:name w:val="B886F9077B45461E8FC06EE1DC91A43D"/>
    <w:rsid w:val="00A60E1A"/>
  </w:style>
  <w:style w:type="paragraph" w:customStyle="1" w:styleId="938E99B1145D444ABDF3964B08D28532">
    <w:name w:val="938E99B1145D444ABDF3964B08D28532"/>
    <w:rsid w:val="00A60E1A"/>
  </w:style>
  <w:style w:type="paragraph" w:customStyle="1" w:styleId="BF31961C8CCF42019BB9F5E4500E50613">
    <w:name w:val="BF31961C8CCF42019BB9F5E4500E50613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2">
    <w:name w:val="1FB63BFC7C0B46E99372C2851D34240D2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3">
    <w:name w:val="A61393BD554C42A9BB5644270FC0B8F93"/>
    <w:rsid w:val="00A60E1A"/>
    <w:pPr>
      <w:spacing w:after="300" w:line="276" w:lineRule="auto"/>
    </w:pPr>
    <w:rPr>
      <w:rFonts w:eastAsiaTheme="minorHAnsi"/>
    </w:rPr>
  </w:style>
  <w:style w:type="paragraph" w:customStyle="1" w:styleId="B886F9077B45461E8FC06EE1DC91A43D1">
    <w:name w:val="B886F9077B45461E8FC06EE1DC91A43D1"/>
    <w:rsid w:val="00A60E1A"/>
    <w:pPr>
      <w:spacing w:after="300" w:line="276" w:lineRule="auto"/>
    </w:pPr>
    <w:rPr>
      <w:rFonts w:eastAsiaTheme="minorHAnsi"/>
    </w:rPr>
  </w:style>
  <w:style w:type="paragraph" w:customStyle="1" w:styleId="938E99B1145D444ABDF3964B08D285321">
    <w:name w:val="938E99B1145D444ABDF3964B08D285321"/>
    <w:rsid w:val="00A60E1A"/>
    <w:pPr>
      <w:spacing w:after="300" w:line="276" w:lineRule="auto"/>
    </w:pPr>
    <w:rPr>
      <w:rFonts w:eastAsiaTheme="minorHAnsi"/>
    </w:rPr>
  </w:style>
  <w:style w:type="paragraph" w:customStyle="1" w:styleId="3EC19B7F71504562817FB735B130B4C04">
    <w:name w:val="3EC19B7F71504562817FB735B130B4C04"/>
    <w:rsid w:val="00A60E1A"/>
    <w:pPr>
      <w:spacing w:after="300" w:line="276" w:lineRule="auto"/>
    </w:pPr>
    <w:rPr>
      <w:rFonts w:eastAsiaTheme="minorHAnsi"/>
    </w:rPr>
  </w:style>
  <w:style w:type="paragraph" w:customStyle="1" w:styleId="BA000C3040D94A4C9927BF3965EFBDD81">
    <w:name w:val="BA000C3040D94A4C9927BF3965EFBDD81"/>
    <w:rsid w:val="00A60E1A"/>
    <w:pPr>
      <w:spacing w:after="300" w:line="276" w:lineRule="auto"/>
    </w:pPr>
    <w:rPr>
      <w:rFonts w:eastAsiaTheme="minorHAnsi"/>
    </w:rPr>
  </w:style>
  <w:style w:type="paragraph" w:customStyle="1" w:styleId="803E2450A69441FE90F19014B85F7569">
    <w:name w:val="803E2450A69441FE90F19014B85F7569"/>
    <w:rsid w:val="00A60E1A"/>
  </w:style>
  <w:style w:type="paragraph" w:customStyle="1" w:styleId="480ECF6EF30944E697D1FA4DCCC69366">
    <w:name w:val="480ECF6EF30944E697D1FA4DCCC69366"/>
    <w:rsid w:val="00A60E1A"/>
  </w:style>
  <w:style w:type="paragraph" w:customStyle="1" w:styleId="FCB7EBE066AA4F339B97CC34B7AE7CD3">
    <w:name w:val="FCB7EBE066AA4F339B97CC34B7AE7CD3"/>
    <w:rsid w:val="00A60E1A"/>
  </w:style>
  <w:style w:type="paragraph" w:customStyle="1" w:styleId="8E8B473B99EB4CF5A98DE07CB571BCD1">
    <w:name w:val="8E8B473B99EB4CF5A98DE07CB571BCD1"/>
    <w:rsid w:val="00A60E1A"/>
  </w:style>
  <w:style w:type="paragraph" w:customStyle="1" w:styleId="BF31961C8CCF42019BB9F5E4500E50614">
    <w:name w:val="BF31961C8CCF42019BB9F5E4500E50614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3">
    <w:name w:val="1FB63BFC7C0B46E99372C2851D34240D3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4">
    <w:name w:val="A61393BD554C42A9BB5644270FC0B8F94"/>
    <w:rsid w:val="00A60E1A"/>
    <w:pPr>
      <w:spacing w:after="300" w:line="276" w:lineRule="auto"/>
    </w:pPr>
    <w:rPr>
      <w:rFonts w:eastAsiaTheme="minorHAnsi"/>
    </w:rPr>
  </w:style>
  <w:style w:type="paragraph" w:customStyle="1" w:styleId="803E2450A69441FE90F19014B85F75691">
    <w:name w:val="803E2450A69441FE90F19014B85F75691"/>
    <w:rsid w:val="00A60E1A"/>
    <w:pPr>
      <w:spacing w:after="300" w:line="276" w:lineRule="auto"/>
    </w:pPr>
    <w:rPr>
      <w:rFonts w:eastAsiaTheme="minorHAnsi"/>
    </w:rPr>
  </w:style>
  <w:style w:type="paragraph" w:customStyle="1" w:styleId="480ECF6EF30944E697D1FA4DCCC693661">
    <w:name w:val="480ECF6EF30944E697D1FA4DCCC693661"/>
    <w:rsid w:val="00A60E1A"/>
    <w:pPr>
      <w:spacing w:after="300" w:line="276" w:lineRule="auto"/>
    </w:pPr>
    <w:rPr>
      <w:rFonts w:eastAsiaTheme="minorHAnsi"/>
    </w:rPr>
  </w:style>
  <w:style w:type="paragraph" w:customStyle="1" w:styleId="FCB7EBE066AA4F339B97CC34B7AE7CD31">
    <w:name w:val="FCB7EBE066AA4F339B97CC34B7AE7CD31"/>
    <w:rsid w:val="00A60E1A"/>
    <w:pPr>
      <w:spacing w:after="300" w:line="276" w:lineRule="auto"/>
    </w:pPr>
    <w:rPr>
      <w:rFonts w:eastAsiaTheme="minorHAnsi"/>
    </w:rPr>
  </w:style>
  <w:style w:type="paragraph" w:customStyle="1" w:styleId="8E8B473B99EB4CF5A98DE07CB571BCD11">
    <w:name w:val="8E8B473B99EB4CF5A98DE07CB571BCD11"/>
    <w:rsid w:val="00A60E1A"/>
    <w:pPr>
      <w:spacing w:after="300" w:line="276" w:lineRule="auto"/>
    </w:pPr>
    <w:rPr>
      <w:rFonts w:eastAsiaTheme="minorHAnsi"/>
    </w:rPr>
  </w:style>
  <w:style w:type="paragraph" w:customStyle="1" w:styleId="2B9D096F97D64324BBE4107E40343738">
    <w:name w:val="2B9D096F97D64324BBE4107E40343738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">
    <w:name w:val="332BEA92E5CE4683B0BEBD9D8C2314B4"/>
    <w:rsid w:val="00A60E1A"/>
  </w:style>
  <w:style w:type="paragraph" w:customStyle="1" w:styleId="3F0C34E9EB154C1AAA937A4C85B8EB3D">
    <w:name w:val="3F0C34E9EB154C1AAA937A4C85B8EB3D"/>
    <w:rsid w:val="00A60E1A"/>
  </w:style>
  <w:style w:type="paragraph" w:customStyle="1" w:styleId="F6E8EEB47A2545E1817078208E305BB2">
    <w:name w:val="F6E8EEB47A2545E1817078208E305BB2"/>
    <w:rsid w:val="00A60E1A"/>
  </w:style>
  <w:style w:type="paragraph" w:customStyle="1" w:styleId="5F168DD72C414B569210231231D271CF">
    <w:name w:val="5F168DD72C414B569210231231D271CF"/>
    <w:rsid w:val="00A60E1A"/>
  </w:style>
  <w:style w:type="paragraph" w:customStyle="1" w:styleId="7331C3FFBAC04166BCAFCFF582793790">
    <w:name w:val="7331C3FFBAC04166BCAFCFF582793790"/>
    <w:rsid w:val="00A60E1A"/>
  </w:style>
  <w:style w:type="paragraph" w:customStyle="1" w:styleId="9CA83607D4C24E0FA467CBB12F38E090">
    <w:name w:val="9CA83607D4C24E0FA467CBB12F38E090"/>
    <w:rsid w:val="00A60E1A"/>
  </w:style>
  <w:style w:type="paragraph" w:customStyle="1" w:styleId="8B0C7CCEA632424C8C7BEC84A50075F8">
    <w:name w:val="8B0C7CCEA632424C8C7BEC84A50075F8"/>
    <w:rsid w:val="00A60E1A"/>
  </w:style>
  <w:style w:type="paragraph" w:customStyle="1" w:styleId="498D7391F9EC40EC9C63555A8D367D78">
    <w:name w:val="498D7391F9EC40EC9C63555A8D367D78"/>
    <w:rsid w:val="00A60E1A"/>
  </w:style>
  <w:style w:type="paragraph" w:customStyle="1" w:styleId="22FB1EB7935F481AA271629D10CC7B38">
    <w:name w:val="22FB1EB7935F481AA271629D10CC7B38"/>
    <w:rsid w:val="00A60E1A"/>
  </w:style>
  <w:style w:type="paragraph" w:customStyle="1" w:styleId="E92C6F960CE44A7489E7BD59B32603C5">
    <w:name w:val="E92C6F960CE44A7489E7BD59B32603C5"/>
    <w:rsid w:val="00A60E1A"/>
  </w:style>
  <w:style w:type="paragraph" w:customStyle="1" w:styleId="CD508F9BA8AE470CA6D0AD1719458B1E">
    <w:name w:val="CD508F9BA8AE470CA6D0AD1719458B1E"/>
    <w:rsid w:val="00A60E1A"/>
  </w:style>
  <w:style w:type="paragraph" w:customStyle="1" w:styleId="498D7391F9EC40EC9C63555A8D367D781">
    <w:name w:val="498D7391F9EC40EC9C63555A8D367D781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1">
    <w:name w:val="22FB1EB7935F481AA271629D10CC7B381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1">
    <w:name w:val="E92C6F960CE44A7489E7BD59B32603C51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1">
    <w:name w:val="CD508F9BA8AE470CA6D0AD1719458B1E1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1">
    <w:name w:val="332BEA92E5CE4683B0BEBD9D8C2314B41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1">
    <w:name w:val="3F0C34E9EB154C1AAA937A4C85B8EB3D1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1">
    <w:name w:val="F6E8EEB47A2545E1817078208E305BB21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1">
    <w:name w:val="5F168DD72C414B569210231231D271CF1"/>
    <w:rsid w:val="00A60E1A"/>
    <w:pPr>
      <w:spacing w:after="300" w:line="276" w:lineRule="auto"/>
    </w:pPr>
    <w:rPr>
      <w:rFonts w:eastAsiaTheme="minorHAnsi"/>
    </w:rPr>
  </w:style>
  <w:style w:type="paragraph" w:customStyle="1" w:styleId="498D7391F9EC40EC9C63555A8D367D782">
    <w:name w:val="498D7391F9EC40EC9C63555A8D367D782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2">
    <w:name w:val="22FB1EB7935F481AA271629D10CC7B382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2">
    <w:name w:val="E92C6F960CE44A7489E7BD59B32603C52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2">
    <w:name w:val="CD508F9BA8AE470CA6D0AD1719458B1E2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2">
    <w:name w:val="332BEA92E5CE4683B0BEBD9D8C2314B42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2">
    <w:name w:val="3F0C34E9EB154C1AAA937A4C85B8EB3D2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2">
    <w:name w:val="F6E8EEB47A2545E1817078208E305BB22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2">
    <w:name w:val="5F168DD72C414B569210231231D271CF2"/>
    <w:rsid w:val="00A60E1A"/>
    <w:pPr>
      <w:spacing w:after="300" w:line="276" w:lineRule="auto"/>
    </w:pPr>
    <w:rPr>
      <w:rFonts w:eastAsiaTheme="minorHAnsi"/>
    </w:rPr>
  </w:style>
  <w:style w:type="paragraph" w:customStyle="1" w:styleId="498D7391F9EC40EC9C63555A8D367D783">
    <w:name w:val="498D7391F9EC40EC9C63555A8D367D783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3">
    <w:name w:val="22FB1EB7935F481AA271629D10CC7B383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3">
    <w:name w:val="E92C6F960CE44A7489E7BD59B32603C53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3">
    <w:name w:val="CD508F9BA8AE470CA6D0AD1719458B1E3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3">
    <w:name w:val="332BEA92E5CE4683B0BEBD9D8C2314B43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3">
    <w:name w:val="3F0C34E9EB154C1AAA937A4C85B8EB3D3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3">
    <w:name w:val="F6E8EEB47A2545E1817078208E305BB23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3">
    <w:name w:val="5F168DD72C414B569210231231D271CF3"/>
    <w:rsid w:val="00A60E1A"/>
    <w:pPr>
      <w:spacing w:after="300" w:line="276" w:lineRule="auto"/>
    </w:pPr>
    <w:rPr>
      <w:rFonts w:eastAsiaTheme="minorHAnsi"/>
    </w:rPr>
  </w:style>
  <w:style w:type="paragraph" w:customStyle="1" w:styleId="64B35E53640D4EB2B4700FED56D03459">
    <w:name w:val="64B35E53640D4EB2B4700FED56D03459"/>
    <w:rsid w:val="00A60E1A"/>
  </w:style>
  <w:style w:type="paragraph" w:customStyle="1" w:styleId="498D7391F9EC40EC9C63555A8D367D784">
    <w:name w:val="498D7391F9EC40EC9C63555A8D367D784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4">
    <w:name w:val="22FB1EB7935F481AA271629D10CC7B384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4">
    <w:name w:val="E92C6F960CE44A7489E7BD59B32603C54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4">
    <w:name w:val="CD508F9BA8AE470CA6D0AD1719458B1E4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4">
    <w:name w:val="332BEA92E5CE4683B0BEBD9D8C2314B44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4">
    <w:name w:val="3F0C34E9EB154C1AAA937A4C85B8EB3D4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4">
    <w:name w:val="F6E8EEB47A2545E1817078208E305BB24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4">
    <w:name w:val="5F168DD72C414B569210231231D271CF4"/>
    <w:rsid w:val="00A60E1A"/>
    <w:pPr>
      <w:spacing w:after="300" w:line="276" w:lineRule="auto"/>
    </w:pPr>
    <w:rPr>
      <w:rFonts w:eastAsiaTheme="minorHAnsi"/>
    </w:rPr>
  </w:style>
  <w:style w:type="paragraph" w:customStyle="1" w:styleId="64B35E53640D4EB2B4700FED56D034591">
    <w:name w:val="64B35E53640D4EB2B4700FED56D034591"/>
    <w:rsid w:val="00A60E1A"/>
    <w:pPr>
      <w:spacing w:after="300" w:line="276" w:lineRule="auto"/>
    </w:pPr>
    <w:rPr>
      <w:rFonts w:eastAsiaTheme="minorHAnsi"/>
    </w:rPr>
  </w:style>
  <w:style w:type="paragraph" w:customStyle="1" w:styleId="50C83E79E9BB4255845D4AACA4F184EE">
    <w:name w:val="50C83E79E9BB4255845D4AACA4F184EE"/>
    <w:rsid w:val="00A60E1A"/>
  </w:style>
  <w:style w:type="paragraph" w:customStyle="1" w:styleId="8D23011B0E0548A5AC7771216D7ECC2C">
    <w:name w:val="8D23011B0E0548A5AC7771216D7ECC2C"/>
    <w:rsid w:val="00A60E1A"/>
  </w:style>
  <w:style w:type="paragraph" w:customStyle="1" w:styleId="85DAA6FEA59446DFA778E720C810F344">
    <w:name w:val="85DAA6FEA59446DFA778E720C810F344"/>
    <w:rsid w:val="00A60E1A"/>
  </w:style>
  <w:style w:type="paragraph" w:customStyle="1" w:styleId="E808B4E1205F4BF0A3049EDEFA0572BB">
    <w:name w:val="E808B4E1205F4BF0A3049EDEFA0572BB"/>
    <w:rsid w:val="00A60E1A"/>
  </w:style>
  <w:style w:type="paragraph" w:customStyle="1" w:styleId="2995656B078746D2A79036663CD71D95">
    <w:name w:val="2995656B078746D2A79036663CD71D95"/>
    <w:rsid w:val="00A60E1A"/>
  </w:style>
  <w:style w:type="paragraph" w:customStyle="1" w:styleId="089661AA74A24F3CAE3C27DBE4D182B0">
    <w:name w:val="089661AA74A24F3CAE3C27DBE4D182B0"/>
    <w:rsid w:val="00A60E1A"/>
  </w:style>
  <w:style w:type="paragraph" w:customStyle="1" w:styleId="498D7391F9EC40EC9C63555A8D367D785">
    <w:name w:val="498D7391F9EC40EC9C63555A8D367D785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5">
    <w:name w:val="22FB1EB7935F481AA271629D10CC7B385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5">
    <w:name w:val="E92C6F960CE44A7489E7BD59B32603C55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5">
    <w:name w:val="CD508F9BA8AE470CA6D0AD1719458B1E5"/>
    <w:rsid w:val="00A60E1A"/>
    <w:pPr>
      <w:spacing w:after="300" w:line="276" w:lineRule="auto"/>
    </w:pPr>
    <w:rPr>
      <w:rFonts w:eastAsiaTheme="minorHAnsi"/>
    </w:rPr>
  </w:style>
  <w:style w:type="paragraph" w:customStyle="1" w:styleId="85DAA6FEA59446DFA778E720C810F3441">
    <w:name w:val="85DAA6FEA59446DFA778E720C810F3441"/>
    <w:rsid w:val="00A60E1A"/>
    <w:pPr>
      <w:spacing w:after="300" w:line="276" w:lineRule="auto"/>
    </w:pPr>
    <w:rPr>
      <w:rFonts w:eastAsiaTheme="minorHAnsi"/>
    </w:rPr>
  </w:style>
  <w:style w:type="paragraph" w:customStyle="1" w:styleId="E808B4E1205F4BF0A3049EDEFA0572BB1">
    <w:name w:val="E808B4E1205F4BF0A3049EDEFA0572BB1"/>
    <w:rsid w:val="00A60E1A"/>
    <w:pPr>
      <w:spacing w:after="300" w:line="276" w:lineRule="auto"/>
    </w:pPr>
    <w:rPr>
      <w:rFonts w:eastAsiaTheme="minorHAnsi"/>
    </w:rPr>
  </w:style>
  <w:style w:type="paragraph" w:customStyle="1" w:styleId="2995656B078746D2A79036663CD71D951">
    <w:name w:val="2995656B078746D2A79036663CD71D951"/>
    <w:rsid w:val="00A60E1A"/>
    <w:pPr>
      <w:spacing w:after="300" w:line="276" w:lineRule="auto"/>
    </w:pPr>
    <w:rPr>
      <w:rFonts w:eastAsiaTheme="minorHAnsi"/>
    </w:rPr>
  </w:style>
  <w:style w:type="paragraph" w:customStyle="1" w:styleId="50C83E79E9BB4255845D4AACA4F184EE1">
    <w:name w:val="50C83E79E9BB4255845D4AACA4F184EE1"/>
    <w:rsid w:val="00A60E1A"/>
    <w:pPr>
      <w:spacing w:after="300" w:line="276" w:lineRule="auto"/>
    </w:pPr>
    <w:rPr>
      <w:rFonts w:eastAsiaTheme="minorHAnsi"/>
    </w:rPr>
  </w:style>
  <w:style w:type="paragraph" w:customStyle="1" w:styleId="8D23011B0E0548A5AC7771216D7ECC2C1">
    <w:name w:val="8D23011B0E0548A5AC7771216D7ECC2C1"/>
    <w:rsid w:val="00A60E1A"/>
    <w:pPr>
      <w:spacing w:after="300" w:line="276" w:lineRule="auto"/>
    </w:pPr>
    <w:rPr>
      <w:rFonts w:eastAsiaTheme="minorHAnsi"/>
    </w:rPr>
  </w:style>
  <w:style w:type="paragraph" w:customStyle="1" w:styleId="11780095FA654A2DAE98C1C1E4679958">
    <w:name w:val="11780095FA654A2DAE98C1C1E4679958"/>
    <w:rsid w:val="00A60E1A"/>
    <w:pPr>
      <w:spacing w:after="300" w:line="276" w:lineRule="auto"/>
    </w:pPr>
    <w:rPr>
      <w:rFonts w:eastAsiaTheme="minorHAnsi"/>
    </w:rPr>
  </w:style>
  <w:style w:type="paragraph" w:customStyle="1" w:styleId="BBB2CAD65964444D899F0811BB1192B6">
    <w:name w:val="BBB2CAD65964444D899F0811BB1192B6"/>
    <w:rsid w:val="00A60E1A"/>
  </w:style>
  <w:style w:type="paragraph" w:customStyle="1" w:styleId="A2949D3937F840568CD56DDDDB197025">
    <w:name w:val="A2949D3937F840568CD56DDDDB197025"/>
    <w:rsid w:val="00A60E1A"/>
  </w:style>
  <w:style w:type="paragraph" w:customStyle="1" w:styleId="41A78F0E979645CFB7711FFB813BEC76">
    <w:name w:val="41A78F0E979645CFB7711FFB813BEC76"/>
    <w:rsid w:val="00A60E1A"/>
  </w:style>
  <w:style w:type="paragraph" w:customStyle="1" w:styleId="70944E15F4644A46B9711F816C270649">
    <w:name w:val="70944E15F4644A46B9711F816C270649"/>
    <w:rsid w:val="00A60E1A"/>
  </w:style>
  <w:style w:type="paragraph" w:customStyle="1" w:styleId="13843E8FE9284D67B1B7D37FC560924F">
    <w:name w:val="13843E8FE9284D67B1B7D37FC560924F"/>
    <w:rsid w:val="00A60E1A"/>
  </w:style>
  <w:style w:type="paragraph" w:customStyle="1" w:styleId="0F20BD83908E4A7B9701B379FDC8E33F">
    <w:name w:val="0F20BD83908E4A7B9701B379FDC8E33F"/>
    <w:rsid w:val="00A60E1A"/>
  </w:style>
  <w:style w:type="paragraph" w:customStyle="1" w:styleId="A58261D9C40249D880CCFA7B8AD6E420">
    <w:name w:val="A58261D9C40249D880CCFA7B8AD6E420"/>
    <w:rsid w:val="00A60E1A"/>
  </w:style>
  <w:style w:type="paragraph" w:customStyle="1" w:styleId="DD892CD46D5A4327B56A4CFCFB11E789">
    <w:name w:val="DD892CD46D5A4327B56A4CFCFB11E789"/>
    <w:rsid w:val="00A60E1A"/>
  </w:style>
  <w:style w:type="paragraph" w:customStyle="1" w:styleId="9CDCBAAD9F40425FB9BF31A2079C27A0">
    <w:name w:val="9CDCBAAD9F40425FB9BF31A2079C27A0"/>
    <w:rsid w:val="00A60E1A"/>
  </w:style>
  <w:style w:type="paragraph" w:customStyle="1" w:styleId="AAA7CB3D6E4B42B8A1A46B6B07172FEE">
    <w:name w:val="AAA7CB3D6E4B42B8A1A46B6B07172FEE"/>
    <w:rsid w:val="00A60E1A"/>
  </w:style>
  <w:style w:type="paragraph" w:customStyle="1" w:styleId="E0380B88D8DE4E78BFE1887BB064DFF3">
    <w:name w:val="E0380B88D8DE4E78BFE1887BB064DFF3"/>
    <w:rsid w:val="00A60E1A"/>
  </w:style>
  <w:style w:type="paragraph" w:customStyle="1" w:styleId="9E39B992FC1B494B8F18C0A9B29403C4">
    <w:name w:val="9E39B992FC1B494B8F18C0A9B29403C4"/>
    <w:rsid w:val="00A60E1A"/>
  </w:style>
  <w:style w:type="paragraph" w:customStyle="1" w:styleId="B0A4485149A144DBBEDA4CC697E1F047">
    <w:name w:val="B0A4485149A144DBBEDA4CC697E1F047"/>
    <w:rsid w:val="00A60E1A"/>
  </w:style>
  <w:style w:type="paragraph" w:customStyle="1" w:styleId="654AE5B98D4743A482205BF417BA63F2">
    <w:name w:val="654AE5B98D4743A482205BF417BA63F2"/>
    <w:rsid w:val="00A60E1A"/>
  </w:style>
  <w:style w:type="paragraph" w:customStyle="1" w:styleId="4667AD5B24AE4FA990F5A4FE2154BE80">
    <w:name w:val="4667AD5B24AE4FA990F5A4FE2154BE80"/>
    <w:rsid w:val="00A60E1A"/>
  </w:style>
  <w:style w:type="paragraph" w:customStyle="1" w:styleId="E66C2751FAF74746BB7569B047B428A2">
    <w:name w:val="E66C2751FAF74746BB7569B047B428A2"/>
    <w:rsid w:val="00A60E1A"/>
  </w:style>
  <w:style w:type="paragraph" w:customStyle="1" w:styleId="C92090A344DE40169B857E8F3F2848C4">
    <w:name w:val="C92090A344DE40169B857E8F3F2848C4"/>
    <w:rsid w:val="00A60E1A"/>
  </w:style>
  <w:style w:type="paragraph" w:customStyle="1" w:styleId="FB821B959308415FB145230AAAA63D7E">
    <w:name w:val="FB821B959308415FB145230AAAA63D7E"/>
    <w:rsid w:val="00A60E1A"/>
  </w:style>
  <w:style w:type="paragraph" w:customStyle="1" w:styleId="B244136146B849C4BF0F5AD2C026B6B4">
    <w:name w:val="B244136146B849C4BF0F5AD2C026B6B4"/>
    <w:rsid w:val="00A60E1A"/>
  </w:style>
  <w:style w:type="paragraph" w:customStyle="1" w:styleId="B06BFEA1E62D45CAB91F662599F082B9">
    <w:name w:val="B06BFEA1E62D45CAB91F662599F082B9"/>
    <w:rsid w:val="00A60E1A"/>
  </w:style>
  <w:style w:type="paragraph" w:customStyle="1" w:styleId="4D887C7D74BC47C189DF12559FC3E889">
    <w:name w:val="4D887C7D74BC47C189DF12559FC3E889"/>
    <w:rsid w:val="00A60E1A"/>
  </w:style>
  <w:style w:type="paragraph" w:customStyle="1" w:styleId="167D3F74A8564730BB00065C52E871AC">
    <w:name w:val="167D3F74A8564730BB00065C52E871AC"/>
    <w:rsid w:val="00A60E1A"/>
  </w:style>
  <w:style w:type="paragraph" w:customStyle="1" w:styleId="7098962F3BC94938AD1BCEED02A9BB1B">
    <w:name w:val="7098962F3BC94938AD1BCEED02A9BB1B"/>
    <w:rsid w:val="00A60E1A"/>
  </w:style>
  <w:style w:type="paragraph" w:customStyle="1" w:styleId="C00F6D32B81E4CD5A2649FA0CA465F06">
    <w:name w:val="C00F6D32B81E4CD5A2649FA0CA465F06"/>
    <w:rsid w:val="00A60E1A"/>
  </w:style>
  <w:style w:type="paragraph" w:customStyle="1" w:styleId="50581B5D1B9D403C8434DD8722669671">
    <w:name w:val="50581B5D1B9D403C8434DD8722669671"/>
    <w:rsid w:val="00E5517A"/>
  </w:style>
  <w:style w:type="paragraph" w:customStyle="1" w:styleId="8A5BAEB3832444C0BF9C56716915FE5A">
    <w:name w:val="8A5BAEB3832444C0BF9C56716915FE5A"/>
    <w:rsid w:val="00E5517A"/>
  </w:style>
  <w:style w:type="paragraph" w:customStyle="1" w:styleId="FDEC054BC90642DFA47F56015D17AEAB">
    <w:name w:val="FDEC054BC90642DFA47F56015D17AEAB"/>
    <w:rsid w:val="00E5517A"/>
  </w:style>
  <w:style w:type="paragraph" w:customStyle="1" w:styleId="718729BCD7084D36A3DCBE20AF5DE70C">
    <w:name w:val="718729BCD7084D36A3DCBE20AF5DE70C"/>
    <w:rsid w:val="00E5517A"/>
  </w:style>
  <w:style w:type="paragraph" w:customStyle="1" w:styleId="6F24086779F240108A77ED7396ABFCB8">
    <w:name w:val="6F24086779F240108A77ED7396ABFCB8"/>
    <w:rsid w:val="00E5517A"/>
  </w:style>
  <w:style w:type="paragraph" w:customStyle="1" w:styleId="FA991F4B175A4C86BCFF2EBDD4B16ED1">
    <w:name w:val="FA991F4B175A4C86BCFF2EBDD4B16ED1"/>
    <w:rsid w:val="00E5517A"/>
  </w:style>
  <w:style w:type="paragraph" w:customStyle="1" w:styleId="EDBB9C57BE074FC280C13BC34D71C0EF">
    <w:name w:val="EDBB9C57BE074FC280C13BC34D71C0EF"/>
    <w:rsid w:val="00E5517A"/>
  </w:style>
  <w:style w:type="paragraph" w:customStyle="1" w:styleId="A7A1F63E2D01435F9D5C13FF846ECE0E">
    <w:name w:val="A7A1F63E2D01435F9D5C13FF846ECE0E"/>
    <w:rsid w:val="00E5517A"/>
  </w:style>
  <w:style w:type="paragraph" w:customStyle="1" w:styleId="19A93EDC1E1F4416B00F0BE988A69B28">
    <w:name w:val="19A93EDC1E1F4416B00F0BE988A69B28"/>
    <w:rsid w:val="00E5517A"/>
  </w:style>
  <w:style w:type="paragraph" w:customStyle="1" w:styleId="04598254D4D340FE8DEDF5F9536CD048">
    <w:name w:val="04598254D4D340FE8DEDF5F9536CD048"/>
    <w:rsid w:val="00E5517A"/>
  </w:style>
  <w:style w:type="paragraph" w:customStyle="1" w:styleId="CB05F17C0384405698EA6C34842BA326">
    <w:name w:val="CB05F17C0384405698EA6C34842BA326"/>
    <w:rsid w:val="00E5517A"/>
  </w:style>
  <w:style w:type="paragraph" w:customStyle="1" w:styleId="42C46A431B8F43D795FCFED374702236">
    <w:name w:val="42C46A431B8F43D795FCFED374702236"/>
    <w:rsid w:val="00D92FB7"/>
  </w:style>
  <w:style w:type="paragraph" w:customStyle="1" w:styleId="3B1EA85BB9C848B29913C6FE32BD7281">
    <w:name w:val="3B1EA85BB9C848B29913C6FE32BD7281"/>
    <w:rsid w:val="00D92FB7"/>
  </w:style>
  <w:style w:type="paragraph" w:customStyle="1" w:styleId="994F993ECD1149208A90DC52D5A1AE94">
    <w:name w:val="994F993ECD1149208A90DC52D5A1AE94"/>
    <w:rsid w:val="00D92FB7"/>
  </w:style>
  <w:style w:type="paragraph" w:customStyle="1" w:styleId="92BE821901A34CCE87CA325C6436CF62">
    <w:name w:val="92BE821901A34CCE87CA325C6436CF62"/>
    <w:rsid w:val="00D92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6A541-EBF6-4A21-9DBB-ECE63B68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2023-02-08T05:30:00Z</dcterms:created>
  <dcterms:modified xsi:type="dcterms:W3CDTF">2023-02-14T04:24:00Z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